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6F9D" w:rsidRPr="00126F9D" w:rsidRDefault="00126F9D" w:rsidP="00126F9D">
      <w:pPr>
        <w:rPr>
          <w:rFonts w:ascii="Times New Roman" w:hAnsi="Times New Roman" w:cs="Times New Roman"/>
          <w:b/>
          <w:sz w:val="28"/>
          <w:szCs w:val="28"/>
        </w:rPr>
      </w:pPr>
      <w:bookmarkStart w:id="0" w:name="bookmark3"/>
    </w:p>
    <w:p w:rsidR="00126F9D" w:rsidRPr="00126F9D" w:rsidRDefault="00126F9D" w:rsidP="00126F9D">
      <w:pPr>
        <w:overflowPunct w:val="0"/>
        <w:autoSpaceDE w:val="0"/>
        <w:autoSpaceDN w:val="0"/>
        <w:adjustRightInd w:val="0"/>
        <w:jc w:val="center"/>
        <w:textAlignment w:val="baseline"/>
        <w:rPr>
          <w:rFonts w:ascii="Times New Roman" w:eastAsia="Times New Roman" w:hAnsi="Times New Roman"/>
          <w:b/>
          <w:sz w:val="32"/>
          <w:szCs w:val="32"/>
        </w:rPr>
      </w:pPr>
      <w:r w:rsidRPr="00126F9D">
        <w:rPr>
          <w:noProof/>
        </w:rPr>
        <w:drawing>
          <wp:inline distT="0" distB="0" distL="0" distR="0" wp14:anchorId="0DD10061" wp14:editId="2608354C">
            <wp:extent cx="609600" cy="752475"/>
            <wp:effectExtent l="0" t="0" r="0" b="0"/>
            <wp:docPr id="1" name="Рисунок 1"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 cy="752475"/>
                    </a:xfrm>
                    <a:prstGeom prst="rect">
                      <a:avLst/>
                    </a:prstGeom>
                    <a:noFill/>
                    <a:ln>
                      <a:noFill/>
                    </a:ln>
                  </pic:spPr>
                </pic:pic>
              </a:graphicData>
            </a:graphic>
          </wp:inline>
        </w:drawing>
      </w:r>
    </w:p>
    <w:p w:rsidR="00126F9D" w:rsidRPr="00126F9D" w:rsidRDefault="00126F9D" w:rsidP="00126F9D">
      <w:pPr>
        <w:overflowPunct w:val="0"/>
        <w:autoSpaceDE w:val="0"/>
        <w:autoSpaceDN w:val="0"/>
        <w:adjustRightInd w:val="0"/>
        <w:jc w:val="center"/>
        <w:textAlignment w:val="baseline"/>
        <w:rPr>
          <w:rFonts w:ascii="Times New Roman" w:eastAsia="Times New Roman" w:hAnsi="Times New Roman"/>
          <w:b/>
          <w:sz w:val="32"/>
          <w:szCs w:val="32"/>
        </w:rPr>
      </w:pPr>
      <w:r w:rsidRPr="00126F9D">
        <w:rPr>
          <w:rFonts w:ascii="Times New Roman" w:eastAsia="Times New Roman" w:hAnsi="Times New Roman"/>
          <w:b/>
          <w:sz w:val="32"/>
          <w:szCs w:val="32"/>
        </w:rPr>
        <w:t xml:space="preserve">Администрация </w:t>
      </w:r>
    </w:p>
    <w:p w:rsidR="00126F9D" w:rsidRPr="00126F9D" w:rsidRDefault="00126F9D" w:rsidP="00126F9D">
      <w:pPr>
        <w:overflowPunct w:val="0"/>
        <w:autoSpaceDE w:val="0"/>
        <w:autoSpaceDN w:val="0"/>
        <w:adjustRightInd w:val="0"/>
        <w:jc w:val="center"/>
        <w:textAlignment w:val="baseline"/>
        <w:rPr>
          <w:rFonts w:ascii="Times New Roman" w:eastAsia="Times New Roman" w:hAnsi="Times New Roman"/>
          <w:b/>
          <w:sz w:val="32"/>
          <w:szCs w:val="32"/>
        </w:rPr>
      </w:pPr>
      <w:r w:rsidRPr="00126F9D">
        <w:rPr>
          <w:rFonts w:ascii="Times New Roman" w:eastAsia="Times New Roman" w:hAnsi="Times New Roman"/>
          <w:b/>
          <w:sz w:val="32"/>
          <w:szCs w:val="32"/>
        </w:rPr>
        <w:t xml:space="preserve">сельского поселения "Новоборзинское" </w:t>
      </w:r>
    </w:p>
    <w:p w:rsidR="00126F9D" w:rsidRPr="00126F9D" w:rsidRDefault="00126F9D" w:rsidP="00126F9D">
      <w:pPr>
        <w:overflowPunct w:val="0"/>
        <w:autoSpaceDE w:val="0"/>
        <w:autoSpaceDN w:val="0"/>
        <w:adjustRightInd w:val="0"/>
        <w:jc w:val="center"/>
        <w:textAlignment w:val="baseline"/>
        <w:rPr>
          <w:rFonts w:ascii="Times New Roman" w:eastAsia="Times New Roman" w:hAnsi="Times New Roman"/>
          <w:b/>
          <w:sz w:val="32"/>
          <w:szCs w:val="32"/>
        </w:rPr>
      </w:pPr>
      <w:r w:rsidRPr="00126F9D">
        <w:rPr>
          <w:rFonts w:ascii="Times New Roman" w:eastAsia="Times New Roman" w:hAnsi="Times New Roman"/>
          <w:b/>
          <w:sz w:val="32"/>
          <w:szCs w:val="32"/>
        </w:rPr>
        <w:t xml:space="preserve">муниципального района "Борзинский район" </w:t>
      </w:r>
    </w:p>
    <w:p w:rsidR="00126F9D" w:rsidRPr="00126F9D" w:rsidRDefault="00126F9D" w:rsidP="00126F9D">
      <w:pPr>
        <w:overflowPunct w:val="0"/>
        <w:autoSpaceDE w:val="0"/>
        <w:autoSpaceDN w:val="0"/>
        <w:adjustRightInd w:val="0"/>
        <w:jc w:val="center"/>
        <w:textAlignment w:val="baseline"/>
        <w:rPr>
          <w:rFonts w:ascii="Times New Roman" w:eastAsia="Times New Roman" w:hAnsi="Times New Roman"/>
          <w:b/>
          <w:sz w:val="32"/>
          <w:szCs w:val="32"/>
        </w:rPr>
      </w:pPr>
      <w:r w:rsidRPr="00126F9D">
        <w:rPr>
          <w:rFonts w:ascii="Times New Roman" w:eastAsia="Times New Roman" w:hAnsi="Times New Roman"/>
          <w:b/>
          <w:sz w:val="32"/>
          <w:szCs w:val="32"/>
        </w:rPr>
        <w:t>Забайкальского края</w:t>
      </w:r>
    </w:p>
    <w:p w:rsidR="00126F9D" w:rsidRPr="00126F9D" w:rsidRDefault="00126F9D" w:rsidP="00126F9D">
      <w:pPr>
        <w:overflowPunct w:val="0"/>
        <w:autoSpaceDE w:val="0"/>
        <w:autoSpaceDN w:val="0"/>
        <w:adjustRightInd w:val="0"/>
        <w:jc w:val="center"/>
        <w:textAlignment w:val="baseline"/>
        <w:outlineLvl w:val="0"/>
        <w:rPr>
          <w:rFonts w:ascii="Times New Roman" w:eastAsia="Times New Roman" w:hAnsi="Times New Roman"/>
          <w:b/>
          <w:sz w:val="40"/>
          <w:szCs w:val="40"/>
        </w:rPr>
      </w:pPr>
      <w:r w:rsidRPr="00126F9D">
        <w:rPr>
          <w:rFonts w:ascii="Times New Roman" w:eastAsia="Times New Roman" w:hAnsi="Times New Roman"/>
          <w:b/>
          <w:sz w:val="40"/>
          <w:szCs w:val="40"/>
        </w:rPr>
        <w:t>ПОСТАНОВЛЕНИЕ</w:t>
      </w:r>
    </w:p>
    <w:p w:rsidR="00126F9D" w:rsidRPr="00126F9D" w:rsidRDefault="00126F9D" w:rsidP="00126F9D">
      <w:pPr>
        <w:overflowPunct w:val="0"/>
        <w:autoSpaceDE w:val="0"/>
        <w:autoSpaceDN w:val="0"/>
        <w:adjustRightInd w:val="0"/>
        <w:jc w:val="both"/>
        <w:textAlignment w:val="baseline"/>
        <w:rPr>
          <w:rFonts w:ascii="Times New Roman" w:eastAsia="Times New Roman" w:hAnsi="Times New Roman"/>
          <w:sz w:val="28"/>
          <w:szCs w:val="28"/>
        </w:rPr>
      </w:pPr>
      <w:r>
        <w:rPr>
          <w:rFonts w:ascii="Times New Roman" w:eastAsia="Times New Roman" w:hAnsi="Times New Roman"/>
          <w:sz w:val="28"/>
          <w:szCs w:val="28"/>
        </w:rPr>
        <w:t xml:space="preserve">   </w:t>
      </w:r>
    </w:p>
    <w:p w:rsidR="00126F9D" w:rsidRPr="00126F9D" w:rsidRDefault="00126F9D" w:rsidP="00126F9D">
      <w:pPr>
        <w:overflowPunct w:val="0"/>
        <w:autoSpaceDE w:val="0"/>
        <w:autoSpaceDN w:val="0"/>
        <w:adjustRightInd w:val="0"/>
        <w:jc w:val="both"/>
        <w:textAlignment w:val="baseline"/>
        <w:rPr>
          <w:rFonts w:ascii="Times New Roman" w:eastAsia="Times New Roman" w:hAnsi="Times New Roman"/>
          <w:sz w:val="28"/>
          <w:szCs w:val="28"/>
        </w:rPr>
      </w:pPr>
      <w:r w:rsidRPr="00126F9D">
        <w:rPr>
          <w:rFonts w:ascii="Times New Roman" w:eastAsia="Times New Roman" w:hAnsi="Times New Roman"/>
          <w:sz w:val="28"/>
          <w:szCs w:val="28"/>
        </w:rPr>
        <w:t>2</w:t>
      </w:r>
      <w:r w:rsidR="00100897">
        <w:rPr>
          <w:rFonts w:ascii="Times New Roman" w:eastAsia="Times New Roman" w:hAnsi="Times New Roman"/>
          <w:sz w:val="28"/>
          <w:szCs w:val="28"/>
        </w:rPr>
        <w:t>5</w:t>
      </w:r>
      <w:r w:rsidRPr="00126F9D">
        <w:rPr>
          <w:rFonts w:ascii="Times New Roman" w:eastAsia="Times New Roman" w:hAnsi="Times New Roman"/>
          <w:sz w:val="28"/>
          <w:szCs w:val="28"/>
        </w:rPr>
        <w:t xml:space="preserve"> ноября 2022 г.                                                                                           </w:t>
      </w:r>
      <w:r>
        <w:rPr>
          <w:rFonts w:ascii="Times New Roman" w:eastAsia="Times New Roman" w:hAnsi="Times New Roman"/>
          <w:sz w:val="28"/>
          <w:szCs w:val="28"/>
        </w:rPr>
        <w:t xml:space="preserve">        </w:t>
      </w:r>
      <w:r w:rsidRPr="00126F9D">
        <w:rPr>
          <w:rFonts w:ascii="Times New Roman" w:eastAsia="Times New Roman" w:hAnsi="Times New Roman"/>
          <w:sz w:val="28"/>
          <w:szCs w:val="28"/>
        </w:rPr>
        <w:t xml:space="preserve">        № </w:t>
      </w:r>
      <w:r>
        <w:rPr>
          <w:rFonts w:ascii="Times New Roman" w:eastAsia="Times New Roman" w:hAnsi="Times New Roman"/>
          <w:sz w:val="28"/>
          <w:szCs w:val="28"/>
        </w:rPr>
        <w:t>31</w:t>
      </w:r>
    </w:p>
    <w:p w:rsidR="00126F9D" w:rsidRPr="00126F9D" w:rsidRDefault="00126F9D" w:rsidP="00126F9D">
      <w:pPr>
        <w:overflowPunct w:val="0"/>
        <w:autoSpaceDE w:val="0"/>
        <w:autoSpaceDN w:val="0"/>
        <w:adjustRightInd w:val="0"/>
        <w:jc w:val="center"/>
        <w:textAlignment w:val="baseline"/>
        <w:rPr>
          <w:rFonts w:ascii="Times New Roman" w:eastAsia="Times New Roman" w:hAnsi="Times New Roman"/>
          <w:sz w:val="28"/>
          <w:szCs w:val="28"/>
        </w:rPr>
      </w:pPr>
      <w:r w:rsidRPr="00126F9D">
        <w:rPr>
          <w:rFonts w:ascii="Times New Roman" w:eastAsia="Times New Roman" w:hAnsi="Times New Roman"/>
          <w:sz w:val="28"/>
          <w:szCs w:val="28"/>
        </w:rPr>
        <w:t>село Новоборзинское</w:t>
      </w:r>
    </w:p>
    <w:p w:rsidR="00126F9D" w:rsidRPr="00126F9D" w:rsidRDefault="00126F9D" w:rsidP="00126F9D">
      <w:pPr>
        <w:overflowPunct w:val="0"/>
        <w:autoSpaceDE w:val="0"/>
        <w:autoSpaceDN w:val="0"/>
        <w:adjustRightInd w:val="0"/>
        <w:jc w:val="center"/>
        <w:textAlignment w:val="baseline"/>
        <w:rPr>
          <w:rFonts w:ascii="Times New Roman" w:eastAsia="Times New Roman" w:hAnsi="Times New Roman"/>
          <w:sz w:val="28"/>
          <w:szCs w:val="28"/>
        </w:rPr>
      </w:pPr>
    </w:p>
    <w:p w:rsidR="00126F9D" w:rsidRPr="00126F9D" w:rsidRDefault="00126F9D" w:rsidP="00126F9D">
      <w:pPr>
        <w:jc w:val="center"/>
        <w:rPr>
          <w:rFonts w:ascii="Times New Roman" w:eastAsia="Times New Roman" w:hAnsi="Times New Roman" w:cs="Times New Roman"/>
          <w:b/>
          <w:bCs/>
          <w:sz w:val="28"/>
          <w:szCs w:val="28"/>
        </w:rPr>
      </w:pPr>
      <w:r w:rsidRPr="00126F9D">
        <w:rPr>
          <w:rFonts w:ascii="Times New Roman" w:eastAsia="Times New Roman" w:hAnsi="Times New Roman" w:cs="Times New Roman"/>
          <w:b/>
          <w:bCs/>
          <w:sz w:val="28"/>
          <w:szCs w:val="28"/>
        </w:rPr>
        <w:t xml:space="preserve">Об утверждении административного регламента по предоставлению муниципальной услуги </w:t>
      </w:r>
      <w:r w:rsidRPr="00126F9D">
        <w:rPr>
          <w:rFonts w:ascii="Times New Roman" w:hAnsi="Times New Roman" w:cs="Times New Roman"/>
          <w:b/>
          <w:color w:val="auto"/>
          <w:sz w:val="28"/>
          <w:szCs w:val="28"/>
        </w:rPr>
        <w:t>«Перевод жилого помещения в нежилое помещение и нежилого помещения в жилое помещение»</w:t>
      </w:r>
      <w:r>
        <w:rPr>
          <w:rFonts w:ascii="Times New Roman" w:eastAsia="Times New Roman" w:hAnsi="Times New Roman" w:cs="Times New Roman"/>
          <w:b/>
          <w:bCs/>
          <w:sz w:val="28"/>
          <w:szCs w:val="28"/>
        </w:rPr>
        <w:t xml:space="preserve"> </w:t>
      </w:r>
      <w:r w:rsidRPr="00126F9D">
        <w:rPr>
          <w:rFonts w:ascii="Times New Roman" w:eastAsia="Times New Roman" w:hAnsi="Times New Roman" w:cs="Times New Roman"/>
          <w:b/>
          <w:bCs/>
          <w:sz w:val="28"/>
          <w:szCs w:val="28"/>
        </w:rPr>
        <w:t xml:space="preserve">на территории сельского поселения «Новоборзинское» </w:t>
      </w:r>
      <w:r w:rsidRPr="00126F9D">
        <w:rPr>
          <w:rFonts w:ascii="Times New Roman" w:eastAsia="Times New Roman" w:hAnsi="Times New Roman" w:cs="Times New Roman"/>
          <w:b/>
          <w:bCs/>
          <w:i/>
          <w:color w:val="FF0000"/>
          <w:sz w:val="28"/>
          <w:szCs w:val="28"/>
        </w:rPr>
        <w:t xml:space="preserve"> </w:t>
      </w:r>
    </w:p>
    <w:p w:rsidR="00126F9D" w:rsidRPr="00126F9D" w:rsidRDefault="00126F9D" w:rsidP="00126F9D">
      <w:pPr>
        <w:rPr>
          <w:rFonts w:ascii="Times New Roman" w:hAnsi="Times New Roman" w:cs="Times New Roman"/>
          <w:sz w:val="28"/>
          <w:szCs w:val="28"/>
        </w:rPr>
      </w:pPr>
    </w:p>
    <w:p w:rsidR="00126F9D" w:rsidRPr="00126F9D" w:rsidRDefault="00126F9D" w:rsidP="00126F9D">
      <w:pPr>
        <w:ind w:firstLine="709"/>
        <w:jc w:val="both"/>
        <w:rPr>
          <w:rFonts w:ascii="Times New Roman" w:hAnsi="Times New Roman" w:cs="Times New Roman"/>
          <w:sz w:val="28"/>
          <w:szCs w:val="28"/>
        </w:rPr>
      </w:pPr>
      <w:r w:rsidRPr="00126F9D">
        <w:rPr>
          <w:rFonts w:ascii="Times New Roman" w:hAnsi="Times New Roman" w:cs="Times New Roman"/>
          <w:sz w:val="28"/>
          <w:szCs w:val="28"/>
        </w:rPr>
        <w:t xml:space="preserve">В соответствии с </w:t>
      </w:r>
      <w:r>
        <w:rPr>
          <w:rFonts w:ascii="Times New Roman" w:hAnsi="Times New Roman" w:cs="Times New Roman"/>
          <w:sz w:val="28"/>
          <w:szCs w:val="28"/>
        </w:rPr>
        <w:t>Жилищ</w:t>
      </w:r>
      <w:r w:rsidRPr="00126F9D">
        <w:rPr>
          <w:rFonts w:ascii="Times New Roman" w:hAnsi="Times New Roman" w:cs="Times New Roman"/>
          <w:sz w:val="28"/>
          <w:szCs w:val="28"/>
        </w:rPr>
        <w:t xml:space="preserve">ным кодексом Российской Федерации, руководствуясь Федеральным законом от 27 июля 2010 года № 210-ФЗ «Об организации предоставления государственных и муниципальных услуг», Уставом </w:t>
      </w:r>
      <w:r w:rsidRPr="00126F9D">
        <w:rPr>
          <w:rFonts w:ascii="Times New Roman" w:hAnsi="Times New Roman"/>
          <w:sz w:val="28"/>
          <w:szCs w:val="28"/>
        </w:rPr>
        <w:t xml:space="preserve">сельского поселения «Новоборзинское», </w:t>
      </w:r>
      <w:r w:rsidRPr="00126F9D">
        <w:rPr>
          <w:rFonts w:ascii="Times New Roman" w:hAnsi="Times New Roman" w:cs="Times New Roman"/>
          <w:sz w:val="28"/>
          <w:szCs w:val="28"/>
        </w:rPr>
        <w:t xml:space="preserve">администрация </w:t>
      </w:r>
      <w:r w:rsidRPr="00126F9D">
        <w:rPr>
          <w:rFonts w:ascii="Times New Roman" w:hAnsi="Times New Roman"/>
          <w:sz w:val="28"/>
          <w:szCs w:val="28"/>
        </w:rPr>
        <w:t xml:space="preserve">сельского поселения «Новоборзинское» </w:t>
      </w:r>
      <w:r w:rsidRPr="00126F9D">
        <w:rPr>
          <w:rFonts w:ascii="Times New Roman" w:hAnsi="Times New Roman" w:cs="Times New Roman"/>
          <w:b/>
          <w:sz w:val="28"/>
          <w:szCs w:val="28"/>
        </w:rPr>
        <w:t>постановляет:</w:t>
      </w:r>
    </w:p>
    <w:p w:rsidR="00126F9D" w:rsidRPr="00126F9D" w:rsidRDefault="00126F9D" w:rsidP="00126F9D">
      <w:pPr>
        <w:ind w:firstLine="709"/>
        <w:rPr>
          <w:rFonts w:ascii="Times New Roman" w:hAnsi="Times New Roman" w:cs="Times New Roman"/>
          <w:sz w:val="28"/>
          <w:szCs w:val="28"/>
        </w:rPr>
      </w:pPr>
    </w:p>
    <w:p w:rsidR="00126F9D" w:rsidRPr="00126F9D" w:rsidRDefault="00126F9D" w:rsidP="00126F9D">
      <w:pPr>
        <w:ind w:firstLine="709"/>
        <w:jc w:val="both"/>
        <w:rPr>
          <w:rFonts w:ascii="Times New Roman" w:eastAsia="Times New Roman" w:hAnsi="Times New Roman" w:cs="Times New Roman"/>
          <w:bCs/>
          <w:sz w:val="28"/>
          <w:szCs w:val="28"/>
        </w:rPr>
      </w:pPr>
      <w:r w:rsidRPr="00126F9D">
        <w:rPr>
          <w:rFonts w:ascii="Times New Roman" w:eastAsia="Times New Roman" w:hAnsi="Times New Roman" w:cs="Times New Roman"/>
          <w:bCs/>
          <w:sz w:val="28"/>
          <w:szCs w:val="28"/>
        </w:rPr>
        <w:t xml:space="preserve">1. Утвердить прилагаемый административный регламент по предоставлению муниципальной услуги </w:t>
      </w:r>
      <w:r w:rsidRPr="005D092C">
        <w:rPr>
          <w:rFonts w:ascii="Times New Roman" w:hAnsi="Times New Roman" w:cs="Times New Roman"/>
          <w:color w:val="auto"/>
          <w:sz w:val="26"/>
          <w:szCs w:val="26"/>
        </w:rPr>
        <w:t>«</w:t>
      </w:r>
      <w:r w:rsidRPr="00126F9D">
        <w:rPr>
          <w:rFonts w:ascii="Times New Roman" w:hAnsi="Times New Roman" w:cs="Times New Roman"/>
          <w:color w:val="auto"/>
          <w:sz w:val="28"/>
          <w:szCs w:val="28"/>
        </w:rPr>
        <w:t>Перевод жилого помещения в нежилое помещение и нежилого помещения в жилое помещение»</w:t>
      </w:r>
      <w:r w:rsidRPr="005D092C">
        <w:rPr>
          <w:rFonts w:ascii="Times New Roman" w:hAnsi="Times New Roman" w:cs="Times New Roman"/>
          <w:color w:val="auto"/>
          <w:sz w:val="26"/>
          <w:szCs w:val="26"/>
        </w:rPr>
        <w:t xml:space="preserve"> </w:t>
      </w:r>
      <w:r w:rsidRPr="00126F9D">
        <w:rPr>
          <w:rFonts w:ascii="Times New Roman" w:eastAsia="Times New Roman" w:hAnsi="Times New Roman" w:cs="Times New Roman"/>
          <w:bCs/>
          <w:sz w:val="28"/>
          <w:szCs w:val="28"/>
        </w:rPr>
        <w:t>на территории</w:t>
      </w:r>
      <w:r w:rsidRPr="00126F9D">
        <w:rPr>
          <w:rFonts w:ascii="Times New Roman" w:eastAsia="Times New Roman" w:hAnsi="Times New Roman" w:cs="Times New Roman"/>
          <w:b/>
          <w:bCs/>
          <w:sz w:val="28"/>
          <w:szCs w:val="28"/>
        </w:rPr>
        <w:t xml:space="preserve"> </w:t>
      </w:r>
      <w:r w:rsidRPr="00126F9D">
        <w:rPr>
          <w:rFonts w:ascii="Times New Roman" w:eastAsia="Times New Roman" w:hAnsi="Times New Roman" w:cs="Times New Roman"/>
          <w:bCs/>
          <w:sz w:val="28"/>
          <w:szCs w:val="28"/>
        </w:rPr>
        <w:t>сельского поселения «Новоборзинское».</w:t>
      </w:r>
    </w:p>
    <w:p w:rsidR="00126F9D" w:rsidRPr="00126F9D" w:rsidRDefault="00126F9D" w:rsidP="00126F9D">
      <w:pPr>
        <w:jc w:val="both"/>
        <w:rPr>
          <w:rFonts w:ascii="Times New Roman" w:hAnsi="Times New Roman" w:cs="Times New Roman"/>
          <w:color w:val="auto"/>
          <w:sz w:val="28"/>
          <w:szCs w:val="28"/>
        </w:rPr>
      </w:pPr>
      <w:r w:rsidRPr="00126F9D">
        <w:rPr>
          <w:rFonts w:ascii="Times New Roman" w:hAnsi="Times New Roman" w:cs="Times New Roman"/>
          <w:sz w:val="28"/>
          <w:szCs w:val="28"/>
        </w:rPr>
        <w:t xml:space="preserve">          2. Настоящее постановление вступает в силу на следующий день после дня его официального опубликования (обнародования).</w:t>
      </w:r>
    </w:p>
    <w:p w:rsidR="00126F9D" w:rsidRPr="00126F9D" w:rsidRDefault="00126F9D" w:rsidP="00126F9D">
      <w:pPr>
        <w:ind w:firstLine="708"/>
        <w:jc w:val="both"/>
        <w:rPr>
          <w:rFonts w:ascii="Times New Roman" w:hAnsi="Times New Roman" w:cs="Times New Roman"/>
          <w:sz w:val="28"/>
          <w:szCs w:val="28"/>
        </w:rPr>
      </w:pPr>
      <w:bookmarkStart w:id="1" w:name="_GoBack"/>
      <w:bookmarkEnd w:id="1"/>
      <w:r w:rsidRPr="00126F9D">
        <w:rPr>
          <w:rFonts w:ascii="Times New Roman" w:hAnsi="Times New Roman" w:cs="Times New Roman"/>
          <w:sz w:val="28"/>
          <w:szCs w:val="28"/>
        </w:rPr>
        <w:t xml:space="preserve">3. Настоящее постановление обнародовать на информационном  стенде по адресу: Забайкальский край, Борзинский район, с. Новоборзинское, ул.Октябрьская, 3, а также разместить на официальном сайте муниципального района «Борзинский район» по адресу: </w:t>
      </w:r>
      <w:hyperlink r:id="rId9" w:history="1">
        <w:r w:rsidRPr="00126F9D">
          <w:rPr>
            <w:rFonts w:ascii="Times New Roman" w:hAnsi="Times New Roman" w:cs="Times New Roman"/>
            <w:color w:val="auto"/>
            <w:sz w:val="28"/>
            <w:szCs w:val="28"/>
            <w:u w:val="single"/>
            <w:lang w:val="en-US"/>
          </w:rPr>
          <w:t>http</w:t>
        </w:r>
        <w:r w:rsidRPr="00126F9D">
          <w:rPr>
            <w:rFonts w:ascii="Times New Roman" w:hAnsi="Times New Roman" w:cs="Times New Roman"/>
            <w:color w:val="auto"/>
            <w:sz w:val="28"/>
            <w:szCs w:val="28"/>
            <w:u w:val="single"/>
          </w:rPr>
          <w:t>://борзинский-район</w:t>
        </w:r>
      </w:hyperlink>
      <w:r w:rsidRPr="00126F9D">
        <w:rPr>
          <w:rFonts w:ascii="Times New Roman" w:hAnsi="Times New Roman" w:cs="Times New Roman"/>
          <w:sz w:val="28"/>
          <w:szCs w:val="28"/>
        </w:rPr>
        <w:t>.</w:t>
      </w:r>
    </w:p>
    <w:p w:rsidR="00126F9D" w:rsidRPr="00126F9D" w:rsidRDefault="00126F9D" w:rsidP="00126F9D">
      <w:pPr>
        <w:ind w:firstLine="709"/>
        <w:rPr>
          <w:rFonts w:ascii="Times New Roman" w:hAnsi="Times New Roman" w:cs="Times New Roman"/>
          <w:sz w:val="28"/>
          <w:szCs w:val="28"/>
        </w:rPr>
      </w:pPr>
    </w:p>
    <w:p w:rsidR="00126F9D" w:rsidRPr="00126F9D" w:rsidRDefault="00126F9D" w:rsidP="00126F9D">
      <w:pPr>
        <w:ind w:firstLine="709"/>
        <w:rPr>
          <w:rFonts w:ascii="Times New Roman" w:hAnsi="Times New Roman" w:cs="Times New Roman"/>
          <w:sz w:val="28"/>
          <w:szCs w:val="28"/>
        </w:rPr>
      </w:pPr>
    </w:p>
    <w:p w:rsidR="00126F9D" w:rsidRPr="00126F9D" w:rsidRDefault="00126F9D" w:rsidP="00126F9D">
      <w:pPr>
        <w:ind w:firstLine="709"/>
        <w:rPr>
          <w:rFonts w:ascii="Times New Roman" w:hAnsi="Times New Roman" w:cs="Times New Roman"/>
          <w:sz w:val="28"/>
          <w:szCs w:val="28"/>
        </w:rPr>
      </w:pPr>
    </w:p>
    <w:p w:rsidR="00126F9D" w:rsidRPr="00126F9D" w:rsidRDefault="00126F9D" w:rsidP="00126F9D">
      <w:pPr>
        <w:rPr>
          <w:rFonts w:ascii="Times New Roman" w:hAnsi="Times New Roman"/>
          <w:sz w:val="28"/>
          <w:szCs w:val="28"/>
        </w:rPr>
      </w:pPr>
      <w:r w:rsidRPr="00126F9D">
        <w:rPr>
          <w:rFonts w:ascii="Times New Roman" w:hAnsi="Times New Roman" w:cs="Times New Roman"/>
          <w:sz w:val="28"/>
          <w:szCs w:val="28"/>
        </w:rPr>
        <w:t xml:space="preserve">Глава </w:t>
      </w:r>
      <w:r w:rsidRPr="00126F9D">
        <w:rPr>
          <w:rFonts w:ascii="Times New Roman" w:hAnsi="Times New Roman"/>
          <w:sz w:val="28"/>
          <w:szCs w:val="28"/>
        </w:rPr>
        <w:t>сельского поселения</w:t>
      </w:r>
    </w:p>
    <w:p w:rsidR="00126F9D" w:rsidRPr="00126F9D" w:rsidRDefault="00126F9D" w:rsidP="00126F9D">
      <w:pPr>
        <w:rPr>
          <w:rFonts w:ascii="Times New Roman" w:hAnsi="Times New Roman" w:cs="Times New Roman"/>
          <w:sz w:val="28"/>
          <w:szCs w:val="28"/>
        </w:rPr>
      </w:pPr>
      <w:r w:rsidRPr="00126F9D">
        <w:rPr>
          <w:rFonts w:ascii="Times New Roman" w:hAnsi="Times New Roman"/>
          <w:sz w:val="28"/>
          <w:szCs w:val="28"/>
        </w:rPr>
        <w:t xml:space="preserve">«Новоборзинское»                                                                                 </w:t>
      </w:r>
      <w:r>
        <w:rPr>
          <w:rFonts w:ascii="Times New Roman" w:hAnsi="Times New Roman"/>
          <w:sz w:val="28"/>
          <w:szCs w:val="28"/>
        </w:rPr>
        <w:t xml:space="preserve">          </w:t>
      </w:r>
      <w:r w:rsidRPr="00126F9D">
        <w:rPr>
          <w:rFonts w:ascii="Times New Roman" w:hAnsi="Times New Roman"/>
          <w:sz w:val="28"/>
          <w:szCs w:val="28"/>
        </w:rPr>
        <w:t xml:space="preserve">    И.Н.Эпова</w:t>
      </w:r>
    </w:p>
    <w:p w:rsidR="00126F9D" w:rsidRPr="00126F9D" w:rsidRDefault="00126F9D" w:rsidP="00126F9D">
      <w:pPr>
        <w:jc w:val="both"/>
        <w:rPr>
          <w:rFonts w:ascii="Times New Roman" w:hAnsi="Times New Roman" w:cs="Times New Roman"/>
          <w:i/>
          <w:color w:val="FF0000"/>
          <w:sz w:val="28"/>
          <w:szCs w:val="28"/>
        </w:rPr>
      </w:pPr>
      <w:r w:rsidRPr="00126F9D">
        <w:rPr>
          <w:rFonts w:ascii="Times New Roman" w:hAnsi="Times New Roman" w:cs="Times New Roman"/>
          <w:i/>
          <w:color w:val="FF0000"/>
          <w:sz w:val="28"/>
          <w:szCs w:val="28"/>
        </w:rPr>
        <w:t xml:space="preserve"> </w:t>
      </w:r>
    </w:p>
    <w:p w:rsidR="00126F9D" w:rsidRPr="00126F9D" w:rsidRDefault="00126F9D" w:rsidP="00126F9D">
      <w:pPr>
        <w:jc w:val="both"/>
        <w:rPr>
          <w:rFonts w:ascii="Times New Roman" w:hAnsi="Times New Roman" w:cs="Times New Roman"/>
          <w:i/>
          <w:color w:val="FF0000"/>
          <w:sz w:val="28"/>
          <w:szCs w:val="28"/>
        </w:rPr>
      </w:pPr>
    </w:p>
    <w:p w:rsidR="00126F9D" w:rsidRPr="00126F9D" w:rsidRDefault="00126F9D" w:rsidP="00126F9D">
      <w:pPr>
        <w:jc w:val="both"/>
        <w:rPr>
          <w:rFonts w:ascii="Times New Roman" w:hAnsi="Times New Roman" w:cs="Times New Roman"/>
          <w:i/>
          <w:color w:val="FF0000"/>
          <w:sz w:val="28"/>
          <w:szCs w:val="28"/>
        </w:rPr>
      </w:pPr>
    </w:p>
    <w:p w:rsidR="00126F9D" w:rsidRPr="00126F9D" w:rsidRDefault="00126F9D" w:rsidP="00126F9D">
      <w:pPr>
        <w:jc w:val="both"/>
        <w:rPr>
          <w:rFonts w:ascii="Times New Roman" w:hAnsi="Times New Roman" w:cs="Times New Roman"/>
          <w:sz w:val="28"/>
          <w:szCs w:val="28"/>
        </w:rPr>
      </w:pPr>
    </w:p>
    <w:p w:rsidR="00126F9D" w:rsidRPr="00126F9D" w:rsidRDefault="00126F9D" w:rsidP="00126F9D">
      <w:pPr>
        <w:ind w:left="4536"/>
        <w:jc w:val="center"/>
        <w:rPr>
          <w:rFonts w:ascii="Times New Roman" w:hAnsi="Times New Roman" w:cs="Times New Roman"/>
          <w:sz w:val="28"/>
          <w:szCs w:val="28"/>
        </w:rPr>
      </w:pPr>
      <w:r w:rsidRPr="00126F9D">
        <w:rPr>
          <w:rFonts w:ascii="Times New Roman" w:hAnsi="Times New Roman" w:cs="Times New Roman"/>
          <w:sz w:val="28"/>
          <w:szCs w:val="28"/>
        </w:rPr>
        <w:t>УТВЕРЖДЕН</w:t>
      </w:r>
    </w:p>
    <w:p w:rsidR="00126F9D" w:rsidRPr="00126F9D" w:rsidRDefault="00126F9D" w:rsidP="00126F9D">
      <w:pPr>
        <w:ind w:left="4536"/>
        <w:jc w:val="center"/>
        <w:rPr>
          <w:rFonts w:ascii="Times New Roman" w:hAnsi="Times New Roman" w:cs="Times New Roman"/>
          <w:sz w:val="28"/>
          <w:szCs w:val="28"/>
        </w:rPr>
      </w:pPr>
      <w:r w:rsidRPr="00126F9D">
        <w:rPr>
          <w:rFonts w:ascii="Times New Roman" w:hAnsi="Times New Roman" w:cs="Times New Roman"/>
          <w:sz w:val="28"/>
          <w:szCs w:val="28"/>
        </w:rPr>
        <w:t>постановлением администрации</w:t>
      </w:r>
    </w:p>
    <w:p w:rsidR="00126F9D" w:rsidRPr="00126F9D" w:rsidRDefault="00126F9D" w:rsidP="00126F9D">
      <w:pPr>
        <w:ind w:left="4536"/>
        <w:jc w:val="center"/>
        <w:rPr>
          <w:rFonts w:ascii="Times New Roman" w:hAnsi="Times New Roman" w:cs="Times New Roman"/>
          <w:sz w:val="28"/>
          <w:szCs w:val="28"/>
        </w:rPr>
      </w:pPr>
      <w:r w:rsidRPr="00126F9D">
        <w:rPr>
          <w:rFonts w:ascii="Times New Roman" w:hAnsi="Times New Roman"/>
          <w:sz w:val="28"/>
          <w:szCs w:val="28"/>
        </w:rPr>
        <w:t>сельского поселения «Новоборзинское»</w:t>
      </w:r>
    </w:p>
    <w:p w:rsidR="00126F9D" w:rsidRPr="00126F9D" w:rsidRDefault="00126F9D" w:rsidP="00126F9D">
      <w:pPr>
        <w:ind w:left="4536"/>
        <w:jc w:val="center"/>
        <w:rPr>
          <w:rFonts w:ascii="Times New Roman" w:hAnsi="Times New Roman" w:cs="Times New Roman"/>
          <w:sz w:val="28"/>
          <w:szCs w:val="28"/>
        </w:rPr>
      </w:pPr>
      <w:r w:rsidRPr="00126F9D">
        <w:rPr>
          <w:rFonts w:ascii="Times New Roman" w:hAnsi="Times New Roman" w:cs="Times New Roman"/>
          <w:i/>
          <w:color w:val="FF0000"/>
          <w:sz w:val="28"/>
          <w:szCs w:val="28"/>
        </w:rPr>
        <w:t xml:space="preserve"> </w:t>
      </w:r>
      <w:r w:rsidRPr="00126F9D">
        <w:rPr>
          <w:rFonts w:ascii="Times New Roman" w:hAnsi="Times New Roman" w:cs="Times New Roman"/>
          <w:sz w:val="28"/>
          <w:szCs w:val="28"/>
        </w:rPr>
        <w:t>от 2</w:t>
      </w:r>
      <w:r w:rsidR="00100897">
        <w:rPr>
          <w:rFonts w:ascii="Times New Roman" w:hAnsi="Times New Roman" w:cs="Times New Roman"/>
          <w:sz w:val="28"/>
          <w:szCs w:val="28"/>
        </w:rPr>
        <w:t>5</w:t>
      </w:r>
      <w:r w:rsidRPr="00126F9D">
        <w:rPr>
          <w:rFonts w:ascii="Times New Roman" w:hAnsi="Times New Roman" w:cs="Times New Roman"/>
          <w:sz w:val="28"/>
          <w:szCs w:val="28"/>
        </w:rPr>
        <w:t xml:space="preserve"> ноября 2022 г. № </w:t>
      </w:r>
      <w:r>
        <w:rPr>
          <w:rFonts w:ascii="Times New Roman" w:hAnsi="Times New Roman" w:cs="Times New Roman"/>
          <w:sz w:val="28"/>
          <w:szCs w:val="28"/>
        </w:rPr>
        <w:t>31</w:t>
      </w:r>
    </w:p>
    <w:p w:rsidR="00126F9D" w:rsidRDefault="00126F9D" w:rsidP="00126F9D">
      <w:pPr>
        <w:pStyle w:val="30"/>
        <w:shd w:val="clear" w:color="auto" w:fill="auto"/>
        <w:spacing w:after="198" w:line="230" w:lineRule="exact"/>
        <w:ind w:left="20" w:firstLine="560"/>
        <w:rPr>
          <w:sz w:val="28"/>
          <w:szCs w:val="28"/>
        </w:rPr>
      </w:pPr>
    </w:p>
    <w:p w:rsidR="00A71576" w:rsidRPr="00126F9D" w:rsidRDefault="00126F9D" w:rsidP="00126F9D">
      <w:pPr>
        <w:rPr>
          <w:rFonts w:ascii="Times New Roman" w:hAnsi="Times New Roman" w:cs="Times New Roman"/>
          <w:bCs/>
          <w:i/>
          <w:iCs/>
          <w:sz w:val="20"/>
        </w:rPr>
      </w:pPr>
      <w:r>
        <w:rPr>
          <w:rFonts w:ascii="Times New Roman" w:hAnsi="Times New Roman" w:cs="Times New Roman"/>
          <w:bCs/>
          <w:i/>
          <w:iCs/>
          <w:sz w:val="20"/>
        </w:rPr>
        <w:t xml:space="preserve"> </w:t>
      </w:r>
    </w:p>
    <w:p w:rsidR="0089057D" w:rsidRPr="00126F9D" w:rsidRDefault="000D5D7D" w:rsidP="00385A7A">
      <w:pPr>
        <w:pStyle w:val="91"/>
        <w:shd w:val="clear" w:color="auto" w:fill="auto"/>
        <w:spacing w:after="0" w:line="322" w:lineRule="exact"/>
        <w:ind w:left="20" w:right="20" w:hanging="20"/>
        <w:rPr>
          <w:sz w:val="28"/>
          <w:szCs w:val="28"/>
        </w:rPr>
      </w:pPr>
      <w:r w:rsidRPr="00126F9D">
        <w:rPr>
          <w:sz w:val="28"/>
          <w:szCs w:val="28"/>
        </w:rPr>
        <w:t xml:space="preserve">АДМИНИСТРАТИВНЫЙ РЕГЛАМЕНТ </w:t>
      </w:r>
    </w:p>
    <w:p w:rsidR="00F250DF" w:rsidRPr="00385A7A" w:rsidRDefault="000D5D7D" w:rsidP="00385A7A">
      <w:pPr>
        <w:pStyle w:val="91"/>
        <w:shd w:val="clear" w:color="auto" w:fill="auto"/>
        <w:spacing w:after="0" w:line="322" w:lineRule="exact"/>
        <w:ind w:left="20" w:right="20" w:hanging="20"/>
        <w:rPr>
          <w:b w:val="0"/>
          <w:i/>
          <w:color w:val="FF0000"/>
          <w:sz w:val="28"/>
          <w:szCs w:val="28"/>
        </w:rPr>
      </w:pPr>
      <w:r w:rsidRPr="00126F9D">
        <w:rPr>
          <w:sz w:val="28"/>
          <w:szCs w:val="28"/>
        </w:rPr>
        <w:t xml:space="preserve">ПРЕДОСТАВЛЕНИЯ МУНИЦИПАЛЬНОЙ УСЛУГИ </w:t>
      </w:r>
      <w:bookmarkStart w:id="2" w:name="bookmark5"/>
      <w:bookmarkEnd w:id="0"/>
      <w:r w:rsidR="00F250DF" w:rsidRPr="00126F9D">
        <w:rPr>
          <w:sz w:val="28"/>
          <w:szCs w:val="28"/>
        </w:rPr>
        <w:t>«ПЕРЕВОД ЖИЛОГО ПОМЕЩЕНИЯ В НЕЖИЛОЕ ПОМЕЩЕНИЕ И НЕЖИЛОГО ПОМЕЩЕНИЯ В ЖИЛОЕ ПОМЕЩЕНИЕ» НА ТЕРРИТОРИИ</w:t>
      </w:r>
      <w:r w:rsidR="00F250DF" w:rsidRPr="00F250DF">
        <w:rPr>
          <w:sz w:val="28"/>
          <w:szCs w:val="28"/>
        </w:rPr>
        <w:t xml:space="preserve"> </w:t>
      </w:r>
      <w:r w:rsidR="00126F9D" w:rsidRPr="00126F9D">
        <w:rPr>
          <w:sz w:val="28"/>
          <w:szCs w:val="28"/>
        </w:rPr>
        <w:t>СЕЛЬСКОГО ПОСЕЛЕНИЯ «НОВОБОРЗИНСКОЕ»</w:t>
      </w:r>
    </w:p>
    <w:p w:rsidR="00F250DF" w:rsidRDefault="00F250DF" w:rsidP="00F250DF">
      <w:pPr>
        <w:pStyle w:val="91"/>
        <w:shd w:val="clear" w:color="auto" w:fill="auto"/>
        <w:spacing w:after="0" w:line="322" w:lineRule="exact"/>
        <w:ind w:left="20" w:right="20" w:firstLine="2460"/>
        <w:jc w:val="left"/>
      </w:pPr>
    </w:p>
    <w:p w:rsidR="000D5D7D" w:rsidRPr="00C4073F" w:rsidRDefault="000D5D7D" w:rsidP="003F116F">
      <w:pPr>
        <w:pStyle w:val="91"/>
        <w:shd w:val="clear" w:color="auto" w:fill="auto"/>
        <w:spacing w:after="0" w:line="322" w:lineRule="exact"/>
        <w:ind w:left="20" w:right="20" w:hanging="20"/>
        <w:rPr>
          <w:sz w:val="28"/>
          <w:szCs w:val="28"/>
        </w:rPr>
      </w:pPr>
      <w:r w:rsidRPr="00C4073F">
        <w:rPr>
          <w:sz w:val="28"/>
          <w:szCs w:val="28"/>
        </w:rPr>
        <w:t>1. Общие положения</w:t>
      </w:r>
      <w:bookmarkEnd w:id="2"/>
    </w:p>
    <w:p w:rsidR="00F250DF" w:rsidRPr="00C4073F" w:rsidRDefault="00F250DF" w:rsidP="0089057D">
      <w:pPr>
        <w:pStyle w:val="a3"/>
        <w:shd w:val="clear" w:color="auto" w:fill="auto"/>
        <w:spacing w:after="0" w:line="240" w:lineRule="auto"/>
        <w:ind w:firstLine="540"/>
        <w:jc w:val="both"/>
        <w:rPr>
          <w:sz w:val="28"/>
          <w:szCs w:val="28"/>
        </w:rPr>
      </w:pP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1. Предмет регулирования административного регламента.</w:t>
      </w:r>
    </w:p>
    <w:p w:rsidR="000D5D7D" w:rsidRPr="00C4073F" w:rsidRDefault="000D5D7D" w:rsidP="0089057D">
      <w:pPr>
        <w:pStyle w:val="a3"/>
        <w:numPr>
          <w:ilvl w:val="0"/>
          <w:numId w:val="1"/>
        </w:numPr>
        <w:shd w:val="clear" w:color="auto" w:fill="auto"/>
        <w:tabs>
          <w:tab w:val="left" w:pos="1460"/>
        </w:tabs>
        <w:spacing w:after="0" w:line="240" w:lineRule="auto"/>
        <w:ind w:firstLine="540"/>
        <w:jc w:val="both"/>
        <w:rPr>
          <w:sz w:val="28"/>
          <w:szCs w:val="28"/>
        </w:rPr>
      </w:pPr>
      <w:r w:rsidRPr="00C4073F">
        <w:rPr>
          <w:sz w:val="28"/>
          <w:szCs w:val="28"/>
        </w:rPr>
        <w:t>Административный регламент предоставления муниципальной услуги «Перевод жилого помещения в нежилое помещение и нежилого помещения в жилое помещение» (далее соответственно - административный регламент, муниципальная услуга) устанавливает порядок и стандарт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Административный регламент определяет порядок, сроки и последовательность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 (далее - МФЦ), формы контроля за предоставлением муниципальной услуги, досудебный (внесудебный) порядок обжалования решений и действий (бездействий) органа местного самоуправления, должностных лиц органа местного самоуправления, работников МФЦ.</w:t>
      </w:r>
    </w:p>
    <w:p w:rsidR="000D5D7D" w:rsidRPr="00C4073F" w:rsidRDefault="000D5D7D" w:rsidP="0089057D">
      <w:pPr>
        <w:pStyle w:val="a3"/>
        <w:numPr>
          <w:ilvl w:val="0"/>
          <w:numId w:val="1"/>
        </w:numPr>
        <w:shd w:val="clear" w:color="auto" w:fill="auto"/>
        <w:tabs>
          <w:tab w:val="left" w:pos="949"/>
        </w:tabs>
        <w:spacing w:after="0" w:line="240" w:lineRule="auto"/>
        <w:ind w:firstLine="540"/>
        <w:jc w:val="both"/>
        <w:rPr>
          <w:sz w:val="28"/>
          <w:szCs w:val="28"/>
        </w:rPr>
      </w:pPr>
      <w:r w:rsidRPr="00C4073F">
        <w:rPr>
          <w:sz w:val="28"/>
          <w:szCs w:val="28"/>
        </w:rPr>
        <w:t>Круг заявителей.</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Муниципальная услуга предоставляется собственнику помещения в многоквартирном доме или уполномоченному им лицу (далее - заявитель).</w:t>
      </w:r>
    </w:p>
    <w:p w:rsidR="000D5D7D" w:rsidRPr="00C4073F" w:rsidRDefault="000D5D7D" w:rsidP="0089057D">
      <w:pPr>
        <w:pStyle w:val="a3"/>
        <w:numPr>
          <w:ilvl w:val="0"/>
          <w:numId w:val="1"/>
        </w:numPr>
        <w:shd w:val="clear" w:color="auto" w:fill="auto"/>
        <w:tabs>
          <w:tab w:val="left" w:pos="958"/>
        </w:tabs>
        <w:spacing w:after="0" w:line="240" w:lineRule="auto"/>
        <w:ind w:firstLine="540"/>
        <w:jc w:val="both"/>
        <w:rPr>
          <w:sz w:val="28"/>
          <w:szCs w:val="28"/>
        </w:rPr>
      </w:pPr>
      <w:r w:rsidRPr="00C4073F">
        <w:rPr>
          <w:sz w:val="28"/>
          <w:szCs w:val="28"/>
        </w:rPr>
        <w:t>Требования к порядку информирования о предоставлении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1.3.1. Информация о порядке и условиях информирования предоставления муниципальной услуги предоставляется: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специалистом уполномоченного органа при непосредственном обращении заявителя или его представителя в уполномоченный орган или посредством телефонной связи, в том числе путем размещения на официальном сайте уполномоченного органа в информационно- телекоммуникационной сети «Интернет» (далее - официальный сайт уполномоченного органа);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путем размещения в федеральной государственной информационной системе «Единый портал государственных и муниципальных услуг (функций)» (далее - ЕПГУ);</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путем размещения на информационном стенде в помещении уполномоченного органа, в</w:t>
      </w:r>
      <w:r w:rsidR="00EB65F0" w:rsidRPr="00C4073F">
        <w:rPr>
          <w:sz w:val="28"/>
          <w:szCs w:val="28"/>
        </w:rPr>
        <w:t xml:space="preserve"> </w:t>
      </w:r>
      <w:r w:rsidRPr="00C4073F">
        <w:rPr>
          <w:sz w:val="28"/>
          <w:szCs w:val="28"/>
        </w:rPr>
        <w:t>информационных материалах (брошюры, буклеты, листовки, памятки);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путем публикации информационных материалов в средствах массовой информации;</w:t>
      </w:r>
    </w:p>
    <w:p w:rsidR="000D5D7D" w:rsidRPr="00C4073F" w:rsidRDefault="000D5D7D" w:rsidP="0089057D">
      <w:pPr>
        <w:pStyle w:val="a3"/>
        <w:shd w:val="clear" w:color="auto" w:fill="auto"/>
        <w:spacing w:after="0" w:line="240" w:lineRule="auto"/>
        <w:ind w:firstLine="539"/>
        <w:jc w:val="both"/>
        <w:rPr>
          <w:sz w:val="28"/>
          <w:szCs w:val="28"/>
        </w:rPr>
      </w:pPr>
      <w:r w:rsidRPr="00C4073F">
        <w:rPr>
          <w:sz w:val="28"/>
          <w:szCs w:val="28"/>
        </w:rPr>
        <w:t>посредством ответов на письменные обращения;</w:t>
      </w:r>
    </w:p>
    <w:p w:rsidR="000D5D7D" w:rsidRPr="00C4073F" w:rsidRDefault="000D5D7D" w:rsidP="0089057D">
      <w:pPr>
        <w:pStyle w:val="a3"/>
        <w:shd w:val="clear" w:color="auto" w:fill="auto"/>
        <w:spacing w:after="0" w:line="240" w:lineRule="auto"/>
        <w:ind w:firstLine="539"/>
        <w:jc w:val="both"/>
        <w:rPr>
          <w:sz w:val="28"/>
          <w:szCs w:val="28"/>
        </w:rPr>
      </w:pPr>
      <w:r w:rsidRPr="00C4073F">
        <w:rPr>
          <w:sz w:val="28"/>
          <w:szCs w:val="28"/>
        </w:rPr>
        <w:t>сотрудником отдела МФЦ в соответствии с пунктом 6.3 настоящего административного регламента.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Ответ на телефонный звонок должен содержать информацию о наименовании органа, в который обратился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поступления от заявителя обращения в письменной (электронной) форме ответ на обращение направляется также в письменной (электронной) форме не позднее 30 календарных дней со дня регистрации обращения. При направлении ответа указывается должность лица, подписавшего ответ, а также фамилия, имя, отчество (последнее - при наличии) и номер телефона исполнителя.</w:t>
      </w:r>
    </w:p>
    <w:p w:rsidR="00C4073F" w:rsidRPr="00C4073F" w:rsidRDefault="000D5D7D" w:rsidP="00C4073F">
      <w:pPr>
        <w:ind w:firstLine="708"/>
        <w:jc w:val="both"/>
        <w:rPr>
          <w:rFonts w:ascii="Times New Roman" w:hAnsi="Times New Roman" w:cs="Times New Roman"/>
          <w:sz w:val="28"/>
          <w:szCs w:val="28"/>
        </w:rPr>
      </w:pPr>
      <w:r w:rsidRPr="00C4073F">
        <w:rPr>
          <w:rFonts w:ascii="Times New Roman" w:hAnsi="Times New Roman" w:cs="Times New Roman"/>
          <w:sz w:val="28"/>
          <w:szCs w:val="28"/>
        </w:rPr>
        <w:t>1.3.2. Справочная информация о местонахождении, графике работы, контактных телефонах уполномоченного органа, адресе электронной почты уполномоченного органа размещена на официальном сайте уполномоченного органа</w:t>
      </w:r>
      <w:r w:rsidR="00C4073F">
        <w:rPr>
          <w:rFonts w:ascii="Times New Roman" w:hAnsi="Times New Roman" w:cs="Times New Roman"/>
          <w:sz w:val="28"/>
          <w:szCs w:val="28"/>
        </w:rPr>
        <w:t>:</w:t>
      </w:r>
      <w:r w:rsidR="001F4AB3" w:rsidRPr="00C4073F">
        <w:rPr>
          <w:sz w:val="28"/>
          <w:szCs w:val="28"/>
        </w:rPr>
        <w:t xml:space="preserve"> </w:t>
      </w:r>
      <w:hyperlink r:id="rId10" w:history="1">
        <w:r w:rsidR="00C4073F" w:rsidRPr="00C4073F">
          <w:rPr>
            <w:rFonts w:ascii="Times New Roman" w:hAnsi="Times New Roman" w:cs="Times New Roman"/>
            <w:color w:val="auto"/>
            <w:sz w:val="28"/>
            <w:szCs w:val="28"/>
            <w:u w:val="single"/>
            <w:lang w:val="en-US"/>
          </w:rPr>
          <w:t>http</w:t>
        </w:r>
        <w:r w:rsidR="00C4073F" w:rsidRPr="00C4073F">
          <w:rPr>
            <w:rFonts w:ascii="Times New Roman" w:hAnsi="Times New Roman" w:cs="Times New Roman"/>
            <w:color w:val="auto"/>
            <w:sz w:val="28"/>
            <w:szCs w:val="28"/>
            <w:u w:val="single"/>
          </w:rPr>
          <w:t>://борзинский-район</w:t>
        </w:r>
      </w:hyperlink>
      <w:r w:rsidR="00C4073F" w:rsidRPr="00C4073F">
        <w:rPr>
          <w:rFonts w:ascii="Times New Roman" w:hAnsi="Times New Roman" w:cs="Times New Roman"/>
          <w:sz w:val="28"/>
          <w:szCs w:val="28"/>
        </w:rPr>
        <w:t>.</w:t>
      </w:r>
    </w:p>
    <w:p w:rsidR="000D5D7D" w:rsidRPr="00C4073F" w:rsidRDefault="001F4AB3" w:rsidP="0089057D">
      <w:pPr>
        <w:pStyle w:val="a3"/>
        <w:shd w:val="clear" w:color="auto" w:fill="auto"/>
        <w:spacing w:after="0" w:line="240" w:lineRule="auto"/>
        <w:ind w:firstLine="720"/>
        <w:jc w:val="both"/>
        <w:rPr>
          <w:sz w:val="28"/>
          <w:szCs w:val="28"/>
        </w:rPr>
      </w:pPr>
      <w:r w:rsidRPr="00C4073F">
        <w:rPr>
          <w:sz w:val="28"/>
          <w:szCs w:val="28"/>
        </w:rPr>
        <w:t>, ЕПГУ.</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Справочная информация о местонахождении, графике работы, контактных телефонах МФЦ, адресе электронной почты МФЦ размещена на официальном сайте МФЦ.</w:t>
      </w:r>
    </w:p>
    <w:p w:rsidR="009C31D6" w:rsidRPr="00C4073F" w:rsidRDefault="009C31D6" w:rsidP="0089057D">
      <w:pPr>
        <w:pStyle w:val="a3"/>
        <w:shd w:val="clear" w:color="auto" w:fill="auto"/>
        <w:spacing w:after="0" w:line="240" w:lineRule="auto"/>
        <w:ind w:firstLine="540"/>
        <w:jc w:val="both"/>
        <w:rPr>
          <w:sz w:val="28"/>
          <w:szCs w:val="28"/>
        </w:rPr>
      </w:pPr>
    </w:p>
    <w:p w:rsidR="000D5D7D" w:rsidRPr="00C4073F" w:rsidRDefault="000D5D7D" w:rsidP="009C31D6">
      <w:pPr>
        <w:pStyle w:val="91"/>
        <w:shd w:val="clear" w:color="auto" w:fill="auto"/>
        <w:spacing w:after="0" w:line="240" w:lineRule="auto"/>
        <w:rPr>
          <w:sz w:val="28"/>
          <w:szCs w:val="28"/>
        </w:rPr>
      </w:pPr>
      <w:bookmarkStart w:id="3" w:name="bookmark6"/>
      <w:r w:rsidRPr="00C4073F">
        <w:rPr>
          <w:sz w:val="28"/>
          <w:szCs w:val="28"/>
        </w:rPr>
        <w:t>2. Стандарт предоставления муниципальной услуги</w:t>
      </w:r>
      <w:bookmarkEnd w:id="3"/>
    </w:p>
    <w:p w:rsidR="009C31D6" w:rsidRPr="00C4073F" w:rsidRDefault="009C31D6" w:rsidP="009C31D6">
      <w:pPr>
        <w:pStyle w:val="91"/>
        <w:shd w:val="clear" w:color="auto" w:fill="auto"/>
        <w:spacing w:after="0" w:line="240" w:lineRule="auto"/>
        <w:rPr>
          <w:sz w:val="28"/>
          <w:szCs w:val="28"/>
        </w:rPr>
      </w:pPr>
    </w:p>
    <w:p w:rsidR="000D5D7D" w:rsidRPr="00C4073F"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C4073F">
        <w:rPr>
          <w:sz w:val="28"/>
          <w:szCs w:val="28"/>
        </w:rPr>
        <w:t>Наименование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Наименование муниципальной услуги - перевод жилого помещения в нежилое помещение и нежилого помещения в жилое помещение.</w:t>
      </w:r>
    </w:p>
    <w:p w:rsidR="000D5D7D" w:rsidRPr="00C4073F" w:rsidRDefault="000D5D7D" w:rsidP="0089057D">
      <w:pPr>
        <w:pStyle w:val="a3"/>
        <w:numPr>
          <w:ilvl w:val="0"/>
          <w:numId w:val="2"/>
        </w:numPr>
        <w:shd w:val="clear" w:color="auto" w:fill="auto"/>
        <w:tabs>
          <w:tab w:val="left" w:pos="973"/>
        </w:tabs>
        <w:spacing w:after="0" w:line="240" w:lineRule="auto"/>
        <w:ind w:firstLine="540"/>
        <w:jc w:val="both"/>
        <w:rPr>
          <w:sz w:val="28"/>
          <w:szCs w:val="28"/>
        </w:rPr>
      </w:pPr>
      <w:r w:rsidRPr="00C4073F">
        <w:rPr>
          <w:sz w:val="28"/>
          <w:szCs w:val="28"/>
        </w:rPr>
        <w:t>Наименование органа, предоставляющего муниципальную услугу.</w:t>
      </w:r>
    </w:p>
    <w:p w:rsidR="000D5D7D" w:rsidRPr="00C4073F" w:rsidRDefault="00C4073F" w:rsidP="00C4073F">
      <w:pPr>
        <w:rPr>
          <w:rFonts w:ascii="Times New Roman" w:hAnsi="Times New Roman" w:cs="Times New Roman"/>
          <w:sz w:val="28"/>
          <w:szCs w:val="28"/>
        </w:rPr>
      </w:pPr>
      <w:r>
        <w:rPr>
          <w:rFonts w:ascii="Times New Roman" w:hAnsi="Times New Roman" w:cs="Times New Roman"/>
          <w:sz w:val="28"/>
          <w:szCs w:val="28"/>
        </w:rPr>
        <w:t xml:space="preserve">        </w:t>
      </w:r>
      <w:r w:rsidR="00FB13E3" w:rsidRPr="00C4073F">
        <w:rPr>
          <w:rFonts w:ascii="Times New Roman" w:hAnsi="Times New Roman" w:cs="Times New Roman"/>
          <w:sz w:val="28"/>
          <w:szCs w:val="28"/>
        </w:rPr>
        <w:t>Администрация</w:t>
      </w:r>
      <w:r w:rsidRPr="00C4073F">
        <w:rPr>
          <w:rFonts w:ascii="Times New Roman" w:hAnsi="Times New Roman" w:cs="Times New Roman"/>
          <w:sz w:val="28"/>
          <w:szCs w:val="28"/>
        </w:rPr>
        <w:t xml:space="preserve"> </w:t>
      </w:r>
      <w:r w:rsidRPr="00126F9D">
        <w:rPr>
          <w:rFonts w:ascii="Times New Roman" w:hAnsi="Times New Roman"/>
          <w:sz w:val="28"/>
          <w:szCs w:val="28"/>
        </w:rPr>
        <w:t>сельского поселения «Новоборзинское»</w:t>
      </w:r>
      <w:r>
        <w:rPr>
          <w:rFonts w:ascii="Times New Roman" w:hAnsi="Times New Roman"/>
          <w:sz w:val="28"/>
          <w:szCs w:val="28"/>
        </w:rPr>
        <w:t>.</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МФЦ участвует в предоставлении муниципальной услуги в части:</w:t>
      </w:r>
    </w:p>
    <w:p w:rsidR="000D5D7D" w:rsidRPr="00C4073F" w:rsidRDefault="000D5D7D" w:rsidP="00D5024D">
      <w:pPr>
        <w:pStyle w:val="a3"/>
        <w:shd w:val="clear" w:color="auto" w:fill="auto"/>
        <w:tabs>
          <w:tab w:val="left" w:pos="699"/>
        </w:tabs>
        <w:spacing w:after="0" w:line="240" w:lineRule="auto"/>
        <w:ind w:firstLine="567"/>
        <w:jc w:val="both"/>
        <w:rPr>
          <w:sz w:val="28"/>
          <w:szCs w:val="28"/>
        </w:rPr>
      </w:pPr>
      <w:r w:rsidRPr="00C4073F">
        <w:rPr>
          <w:sz w:val="28"/>
          <w:szCs w:val="28"/>
        </w:rPr>
        <w:t>информирования по вопросам предоставления муниципальной услуги;</w:t>
      </w:r>
    </w:p>
    <w:p w:rsidR="000D5D7D" w:rsidRPr="00C4073F" w:rsidRDefault="000D5D7D" w:rsidP="00D5024D">
      <w:pPr>
        <w:pStyle w:val="a3"/>
        <w:shd w:val="clear" w:color="auto" w:fill="auto"/>
        <w:tabs>
          <w:tab w:val="left" w:pos="699"/>
        </w:tabs>
        <w:spacing w:after="0" w:line="240" w:lineRule="auto"/>
        <w:ind w:firstLine="567"/>
        <w:jc w:val="both"/>
        <w:rPr>
          <w:sz w:val="28"/>
          <w:szCs w:val="28"/>
        </w:rPr>
      </w:pPr>
      <w:r w:rsidRPr="00C4073F">
        <w:rPr>
          <w:sz w:val="28"/>
          <w:szCs w:val="28"/>
        </w:rPr>
        <w:t>приема заявлений и документов, необходимых для предоставления муниципальной услуги;</w:t>
      </w:r>
    </w:p>
    <w:p w:rsidR="000D5D7D" w:rsidRPr="00C4073F" w:rsidRDefault="000D5D7D" w:rsidP="00D5024D">
      <w:pPr>
        <w:pStyle w:val="a3"/>
        <w:shd w:val="clear" w:color="auto" w:fill="auto"/>
        <w:tabs>
          <w:tab w:val="left" w:pos="699"/>
        </w:tabs>
        <w:spacing w:after="0" w:line="240" w:lineRule="auto"/>
        <w:ind w:firstLine="567"/>
        <w:jc w:val="both"/>
        <w:rPr>
          <w:sz w:val="28"/>
          <w:szCs w:val="28"/>
        </w:rPr>
      </w:pPr>
      <w:r w:rsidRPr="00C4073F">
        <w:rPr>
          <w:sz w:val="28"/>
          <w:szCs w:val="28"/>
        </w:rPr>
        <w:t>выдачи результата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В предоставлении муниципальной услуги в рамках межведомственного информационного взаимодействия участвует Федеральная служба государственной регистрации, кадастра и картографии, Федеральная налоговая служба, специализированные государственные и</w:t>
      </w:r>
      <w:r w:rsidR="004037D7" w:rsidRPr="00C4073F">
        <w:rPr>
          <w:sz w:val="28"/>
          <w:szCs w:val="28"/>
        </w:rPr>
        <w:t xml:space="preserve"> </w:t>
      </w:r>
      <w:r w:rsidRPr="00C4073F">
        <w:rPr>
          <w:sz w:val="28"/>
          <w:szCs w:val="28"/>
        </w:rPr>
        <w:t>муниципальные организации технической инвентаризации.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Заявитель вправе подать заявление о переводе помещения через МФЦ в соответствии с соглашением о взаимодействии между МФЦ и уполномоченным органом, почтовым о</w:t>
      </w:r>
      <w:r w:rsidR="00A777FF" w:rsidRPr="00C4073F">
        <w:rPr>
          <w:sz w:val="28"/>
          <w:szCs w:val="28"/>
        </w:rPr>
        <w:t xml:space="preserve">тправлением или с помощью ЕПГУ </w:t>
      </w:r>
      <w:r w:rsidRPr="00C4073F">
        <w:rPr>
          <w:sz w:val="28"/>
          <w:szCs w:val="28"/>
        </w:rPr>
        <w:t xml:space="preserve">по форме в соответствии с Приложением № </w:t>
      </w:r>
      <w:r w:rsidR="006603E1" w:rsidRPr="00C4073F">
        <w:rPr>
          <w:sz w:val="28"/>
          <w:szCs w:val="28"/>
        </w:rPr>
        <w:t>1</w:t>
      </w:r>
      <w:r w:rsidRPr="00C4073F">
        <w:rPr>
          <w:sz w:val="28"/>
          <w:szCs w:val="28"/>
        </w:rPr>
        <w:t xml:space="preserve"> к настоящему административному регламенту.</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0D5D7D" w:rsidRPr="00C4073F" w:rsidRDefault="000D5D7D" w:rsidP="0089057D">
      <w:pPr>
        <w:pStyle w:val="a3"/>
        <w:numPr>
          <w:ilvl w:val="0"/>
          <w:numId w:val="2"/>
        </w:numPr>
        <w:shd w:val="clear" w:color="auto" w:fill="auto"/>
        <w:tabs>
          <w:tab w:val="left" w:pos="982"/>
        </w:tabs>
        <w:spacing w:after="0" w:line="240" w:lineRule="auto"/>
        <w:ind w:firstLine="540"/>
        <w:jc w:val="both"/>
        <w:rPr>
          <w:sz w:val="28"/>
          <w:szCs w:val="28"/>
        </w:rPr>
      </w:pPr>
      <w:r w:rsidRPr="00C4073F">
        <w:rPr>
          <w:sz w:val="28"/>
          <w:szCs w:val="28"/>
        </w:rPr>
        <w:t>Описание результата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Результатом предоставления муниципальной услуги является принятое уполномоченным органом решение о переводе или об отказе в переводе жилого помещения в нежилое помещение и нежилого помещения в жилое помещение.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Форма уведомления о переводе (отказе в переводе) жилого (нежилого) помещения в нежилое (жилое) помещение утверждена постановлением Правительства Российской Федерации от 10 августа 2005</w:t>
      </w:r>
      <w:r w:rsidR="00BE4238" w:rsidRPr="00C4073F">
        <w:rPr>
          <w:sz w:val="28"/>
          <w:szCs w:val="28"/>
        </w:rPr>
        <w:t xml:space="preserve"> года</w:t>
      </w:r>
      <w:r w:rsidRPr="00C4073F">
        <w:rPr>
          <w:sz w:val="28"/>
          <w:szCs w:val="28"/>
        </w:rPr>
        <w:t xml:space="preserve"> № 502 «Об утверждении формы уведомления о переводе (отказе в переводе) жилого (нежилого) помещения в нежилое (жилое) помещение» (Приложение № </w:t>
      </w:r>
      <w:r w:rsidR="00093D95" w:rsidRPr="00C4073F">
        <w:rPr>
          <w:sz w:val="28"/>
          <w:szCs w:val="28"/>
        </w:rPr>
        <w:t>2</w:t>
      </w:r>
      <w:r w:rsidRPr="00C4073F">
        <w:rPr>
          <w:sz w:val="28"/>
          <w:szCs w:val="28"/>
        </w:rPr>
        <w:t xml:space="preserve"> к настоящему административному регламенту).</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Результат предоставления муниципальной услуги может быть получен:</w:t>
      </w:r>
    </w:p>
    <w:p w:rsidR="000D5D7D" w:rsidRPr="00C4073F" w:rsidRDefault="000D5D7D" w:rsidP="00352528">
      <w:pPr>
        <w:pStyle w:val="a3"/>
        <w:shd w:val="clear" w:color="auto" w:fill="auto"/>
        <w:tabs>
          <w:tab w:val="left" w:pos="745"/>
        </w:tabs>
        <w:spacing w:after="0" w:line="240" w:lineRule="auto"/>
        <w:ind w:firstLine="567"/>
        <w:contextualSpacing/>
        <w:jc w:val="both"/>
        <w:rPr>
          <w:sz w:val="28"/>
          <w:szCs w:val="28"/>
        </w:rPr>
      </w:pPr>
      <w:r w:rsidRPr="00C4073F">
        <w:rPr>
          <w:sz w:val="28"/>
          <w:szCs w:val="28"/>
        </w:rPr>
        <w:t>в уполномоченном органе местного самоуправления на бумажном носителе при личном обращении;</w:t>
      </w:r>
    </w:p>
    <w:p w:rsidR="000D5D7D" w:rsidRPr="00C4073F" w:rsidRDefault="000D5D7D" w:rsidP="00352528">
      <w:pPr>
        <w:pStyle w:val="a3"/>
        <w:shd w:val="clear" w:color="auto" w:fill="auto"/>
        <w:tabs>
          <w:tab w:val="left" w:pos="699"/>
        </w:tabs>
        <w:spacing w:after="0" w:line="240" w:lineRule="auto"/>
        <w:ind w:firstLine="567"/>
        <w:contextualSpacing/>
        <w:jc w:val="both"/>
        <w:rPr>
          <w:sz w:val="28"/>
          <w:szCs w:val="28"/>
        </w:rPr>
      </w:pPr>
      <w:r w:rsidRPr="00C4073F">
        <w:rPr>
          <w:sz w:val="28"/>
          <w:szCs w:val="28"/>
        </w:rPr>
        <w:t>в МФЦ на бумажном носителе при личном обращении;</w:t>
      </w:r>
    </w:p>
    <w:p w:rsidR="000D5D7D" w:rsidRPr="00C4073F" w:rsidRDefault="000D5D7D" w:rsidP="00352528">
      <w:pPr>
        <w:pStyle w:val="a3"/>
        <w:shd w:val="clear" w:color="auto" w:fill="auto"/>
        <w:tabs>
          <w:tab w:val="left" w:pos="699"/>
        </w:tabs>
        <w:spacing w:after="0" w:line="240" w:lineRule="auto"/>
        <w:ind w:firstLine="567"/>
        <w:contextualSpacing/>
        <w:jc w:val="both"/>
        <w:rPr>
          <w:sz w:val="28"/>
          <w:szCs w:val="28"/>
        </w:rPr>
      </w:pPr>
      <w:r w:rsidRPr="00C4073F">
        <w:rPr>
          <w:sz w:val="28"/>
          <w:szCs w:val="28"/>
        </w:rPr>
        <w:t>почтовым отправлением;</w:t>
      </w:r>
    </w:p>
    <w:p w:rsidR="000D5D7D" w:rsidRPr="00C4073F" w:rsidRDefault="000D5D7D" w:rsidP="00352528">
      <w:pPr>
        <w:pStyle w:val="a3"/>
        <w:shd w:val="clear" w:color="auto" w:fill="auto"/>
        <w:tabs>
          <w:tab w:val="left" w:pos="716"/>
        </w:tabs>
        <w:spacing w:after="0" w:line="240" w:lineRule="auto"/>
        <w:ind w:firstLine="567"/>
        <w:contextualSpacing/>
        <w:jc w:val="both"/>
        <w:rPr>
          <w:sz w:val="28"/>
          <w:szCs w:val="28"/>
        </w:rPr>
      </w:pPr>
      <w:r w:rsidRPr="00C4073F">
        <w:rPr>
          <w:sz w:val="28"/>
          <w:szCs w:val="28"/>
        </w:rPr>
        <w:t>на ЕПГУ, в том числе в форме электронного документа, подписанного электронной подписью.</w:t>
      </w:r>
    </w:p>
    <w:p w:rsidR="000D5D7D" w:rsidRPr="00C4073F" w:rsidRDefault="000D5D7D" w:rsidP="0089057D">
      <w:pPr>
        <w:pStyle w:val="a3"/>
        <w:numPr>
          <w:ilvl w:val="0"/>
          <w:numId w:val="2"/>
        </w:numPr>
        <w:shd w:val="clear" w:color="auto" w:fill="auto"/>
        <w:tabs>
          <w:tab w:val="left" w:pos="1052"/>
        </w:tabs>
        <w:spacing w:after="0" w:line="240" w:lineRule="auto"/>
        <w:ind w:firstLine="540"/>
        <w:jc w:val="both"/>
        <w:rPr>
          <w:sz w:val="28"/>
          <w:szCs w:val="28"/>
        </w:rPr>
      </w:pPr>
      <w:r w:rsidRPr="00C4073F">
        <w:rPr>
          <w:sz w:val="28"/>
          <w:szCs w:val="28"/>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Уполномоченный орган принимает решение о переводе или об отказе в переводе жилого помещения в нежилое помещение и нежилого помещения в жилое помещение не позднее чем через 45 дней со дня представления в указанный орган документов, обязанность по представлению которых возложена на заявителя.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подачи документов в МФЦ срок предоставления муниципальной услуги исчисляется со дня поступления в уполномоченный орган документов из МФЦ.</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w:t>
      </w:r>
      <w:r w:rsidR="003678B6" w:rsidRPr="00C4073F">
        <w:rPr>
          <w:sz w:val="28"/>
          <w:szCs w:val="28"/>
        </w:rPr>
        <w:t xml:space="preserve">е подачи документов через ЕПГУ </w:t>
      </w:r>
      <w:r w:rsidRPr="00C4073F">
        <w:rPr>
          <w:sz w:val="28"/>
          <w:szCs w:val="28"/>
        </w:rPr>
        <w:t>срок предоставления исчисляется со дня поступления в уполномоченный орган документов. Направление при</w:t>
      </w:r>
      <w:r w:rsidR="003678B6" w:rsidRPr="00C4073F">
        <w:rPr>
          <w:sz w:val="28"/>
          <w:szCs w:val="28"/>
        </w:rPr>
        <w:t xml:space="preserve">нятых на </w:t>
      </w:r>
      <w:r w:rsidR="003678B6" w:rsidRPr="00C4073F">
        <w:rPr>
          <w:sz w:val="28"/>
          <w:szCs w:val="28"/>
        </w:rPr>
        <w:lastRenderedPageBreak/>
        <w:t xml:space="preserve">ЕПГУ </w:t>
      </w:r>
      <w:r w:rsidRPr="00C4073F">
        <w:rPr>
          <w:sz w:val="28"/>
          <w:szCs w:val="28"/>
        </w:rPr>
        <w:t>заявлений и документов осуществляется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Срок выдачи документов, являющихся результатом предоставления муниципальной услуги, - не позднее чем через 3 рабочих дня со дня принятия решения в соответствии с пунктом 3.1.3 настоящего административного регламента.</w:t>
      </w:r>
    </w:p>
    <w:p w:rsidR="00EB44CD" w:rsidRPr="00C4073F" w:rsidRDefault="00EB44CD" w:rsidP="0089057D">
      <w:pPr>
        <w:pStyle w:val="a3"/>
        <w:shd w:val="clear" w:color="auto" w:fill="auto"/>
        <w:spacing w:after="0" w:line="240" w:lineRule="auto"/>
        <w:ind w:firstLine="540"/>
        <w:jc w:val="both"/>
        <w:rPr>
          <w:sz w:val="28"/>
          <w:szCs w:val="28"/>
        </w:rPr>
      </w:pPr>
      <w:r w:rsidRPr="00C4073F">
        <w:rPr>
          <w:sz w:val="28"/>
          <w:szCs w:val="28"/>
        </w:rPr>
        <w:t>2.5. Правовые основания для предоставления муниципальной услуги.</w:t>
      </w:r>
    </w:p>
    <w:p w:rsidR="00EB44CD" w:rsidRPr="00C4073F" w:rsidRDefault="00EB44CD" w:rsidP="00EB44CD">
      <w:pPr>
        <w:pStyle w:val="a3"/>
        <w:spacing w:after="0" w:line="240" w:lineRule="auto"/>
        <w:ind w:firstLine="539"/>
        <w:contextualSpacing/>
        <w:jc w:val="both"/>
        <w:rPr>
          <w:sz w:val="28"/>
          <w:szCs w:val="28"/>
        </w:rPr>
      </w:pPr>
      <w:r w:rsidRPr="00C4073F">
        <w:rPr>
          <w:sz w:val="28"/>
          <w:szCs w:val="28"/>
        </w:rPr>
        <w:t>Конституция Российской Федерации;</w:t>
      </w:r>
    </w:p>
    <w:p w:rsidR="00EB44CD" w:rsidRPr="00C4073F" w:rsidRDefault="00EB44CD" w:rsidP="00EB44CD">
      <w:pPr>
        <w:pStyle w:val="a3"/>
        <w:spacing w:after="0" w:line="240" w:lineRule="auto"/>
        <w:ind w:firstLine="539"/>
        <w:contextualSpacing/>
        <w:jc w:val="both"/>
        <w:rPr>
          <w:sz w:val="28"/>
          <w:szCs w:val="28"/>
        </w:rPr>
      </w:pPr>
      <w:r w:rsidRPr="00C4073F">
        <w:rPr>
          <w:sz w:val="28"/>
          <w:szCs w:val="28"/>
        </w:rPr>
        <w:t>Жилищный кодекс Российской Федерации;</w:t>
      </w:r>
    </w:p>
    <w:p w:rsidR="00EB44CD" w:rsidRPr="00C4073F" w:rsidRDefault="00EB44CD" w:rsidP="00EB44CD">
      <w:pPr>
        <w:pStyle w:val="a3"/>
        <w:spacing w:after="0" w:line="240" w:lineRule="auto"/>
        <w:ind w:firstLine="539"/>
        <w:contextualSpacing/>
        <w:jc w:val="both"/>
        <w:rPr>
          <w:sz w:val="28"/>
          <w:szCs w:val="28"/>
        </w:rPr>
      </w:pPr>
      <w:r w:rsidRPr="00C4073F">
        <w:rPr>
          <w:sz w:val="28"/>
          <w:szCs w:val="28"/>
        </w:rPr>
        <w:t>Федеральным законом от 27 июля 2010 года № 210-ФЗ «Об организации предоставления государственных и муниципальных услуг»;</w:t>
      </w:r>
    </w:p>
    <w:p w:rsidR="00EB44CD" w:rsidRPr="00C4073F" w:rsidRDefault="00EB44CD" w:rsidP="00EB44CD">
      <w:pPr>
        <w:pStyle w:val="a3"/>
        <w:spacing w:after="0" w:line="240" w:lineRule="auto"/>
        <w:ind w:firstLine="539"/>
        <w:contextualSpacing/>
        <w:jc w:val="both"/>
        <w:rPr>
          <w:sz w:val="28"/>
          <w:szCs w:val="28"/>
        </w:rPr>
      </w:pPr>
      <w:r w:rsidRPr="00C4073F">
        <w:rPr>
          <w:sz w:val="28"/>
          <w:szCs w:val="28"/>
        </w:rPr>
        <w:t>Федеральный закон от 6 апреля 2011 года № 63-ФЗ «Об электронной подписи»;</w:t>
      </w:r>
    </w:p>
    <w:p w:rsidR="00631117" w:rsidRPr="00C4073F" w:rsidRDefault="00EB44CD" w:rsidP="00631117">
      <w:pPr>
        <w:pStyle w:val="a3"/>
        <w:spacing w:after="0" w:line="240" w:lineRule="auto"/>
        <w:ind w:firstLine="539"/>
        <w:contextualSpacing/>
        <w:jc w:val="both"/>
        <w:rPr>
          <w:sz w:val="28"/>
          <w:szCs w:val="28"/>
        </w:rPr>
      </w:pPr>
      <w:r w:rsidRPr="00C4073F">
        <w:rPr>
          <w:sz w:val="28"/>
          <w:szCs w:val="28"/>
        </w:rPr>
        <w:t>Федеральный закон от 27 июля 2006 года № 152-ФЗ «О персональных данных»;</w:t>
      </w:r>
    </w:p>
    <w:p w:rsidR="00631117" w:rsidRPr="00C4073F" w:rsidRDefault="00631117" w:rsidP="00631117">
      <w:pPr>
        <w:pStyle w:val="a3"/>
        <w:spacing w:after="0" w:line="240" w:lineRule="auto"/>
        <w:ind w:firstLine="539"/>
        <w:contextualSpacing/>
        <w:jc w:val="both"/>
        <w:rPr>
          <w:sz w:val="28"/>
          <w:szCs w:val="28"/>
        </w:rPr>
      </w:pPr>
      <w:r w:rsidRPr="00C4073F">
        <w:rPr>
          <w:sz w:val="28"/>
          <w:szCs w:val="28"/>
        </w:rPr>
        <w:t>постановление Правительства Российской Федерации от 10 августа 2005 № 502 «Об утверждении формы уведомления о переводе (отказе в переводе) жилого (нежилого) помещения в нежилое (жилое) помещение»;</w:t>
      </w:r>
    </w:p>
    <w:p w:rsidR="00DF3185" w:rsidRPr="00C4073F" w:rsidRDefault="00DF3185" w:rsidP="00EB44CD">
      <w:pPr>
        <w:pStyle w:val="a3"/>
        <w:spacing w:after="0" w:line="240" w:lineRule="auto"/>
        <w:ind w:firstLine="539"/>
        <w:contextualSpacing/>
        <w:jc w:val="both"/>
        <w:rPr>
          <w:sz w:val="28"/>
          <w:szCs w:val="28"/>
        </w:rPr>
      </w:pPr>
      <w:r w:rsidRPr="00C4073F">
        <w:rPr>
          <w:sz w:val="28"/>
          <w:szCs w:val="28"/>
        </w:rPr>
        <w:t>постановление Правительства Российской Федерации от 28 января 2006 года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DF3185" w:rsidRPr="00C4073F" w:rsidRDefault="00DF3185" w:rsidP="00DF3185">
      <w:pPr>
        <w:pStyle w:val="a3"/>
        <w:spacing w:after="0" w:line="240" w:lineRule="auto"/>
        <w:ind w:firstLine="539"/>
        <w:contextualSpacing/>
        <w:jc w:val="both"/>
        <w:rPr>
          <w:sz w:val="28"/>
          <w:szCs w:val="28"/>
        </w:rPr>
      </w:pPr>
      <w:r w:rsidRPr="00C4073F">
        <w:rPr>
          <w:sz w:val="28"/>
          <w:szCs w:val="28"/>
        </w:rPr>
        <w:t>постановление Правительства Российской Федерации от 27 сентября 2011 года № 797 «О взаимодействии между многофункциональными центрами предоставления государственных и</w:t>
      </w:r>
      <w:r w:rsidRPr="00C4073F">
        <w:rPr>
          <w:sz w:val="28"/>
          <w:szCs w:val="28"/>
        </w:rPr>
        <w:tab/>
        <w:t>муниципальных</w:t>
      </w:r>
      <w:r w:rsidRPr="00C4073F">
        <w:rPr>
          <w:sz w:val="28"/>
          <w:szCs w:val="28"/>
        </w:rPr>
        <w:tab/>
        <w:t>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EB44CD" w:rsidRPr="00C4073F" w:rsidRDefault="00EB44CD" w:rsidP="00EB44CD">
      <w:pPr>
        <w:pStyle w:val="a3"/>
        <w:spacing w:after="0" w:line="240" w:lineRule="auto"/>
        <w:ind w:firstLine="539"/>
        <w:contextualSpacing/>
        <w:jc w:val="both"/>
        <w:rPr>
          <w:sz w:val="28"/>
          <w:szCs w:val="28"/>
        </w:rPr>
      </w:pPr>
      <w:r w:rsidRPr="00C4073F">
        <w:rPr>
          <w:sz w:val="28"/>
          <w:szCs w:val="28"/>
        </w:rPr>
        <w:t xml:space="preserve">постановление Правительства Российской Федерации от 22 декабря 2012 года </w:t>
      </w:r>
      <w:r w:rsidR="00816C44" w:rsidRPr="00C4073F">
        <w:rPr>
          <w:sz w:val="28"/>
          <w:szCs w:val="28"/>
        </w:rPr>
        <w:br/>
      </w:r>
      <w:r w:rsidRPr="00C4073F">
        <w:rPr>
          <w:sz w:val="28"/>
          <w:szCs w:val="28"/>
        </w:rPr>
        <w:t>№ 1376 «Об утверждении Правил организации деятельности многофункциональных центров предоставления государственных и муниципальных услуг»;</w:t>
      </w:r>
    </w:p>
    <w:p w:rsidR="00EB44CD" w:rsidRPr="00C4073F" w:rsidRDefault="00EB44CD" w:rsidP="00EB44CD">
      <w:pPr>
        <w:pStyle w:val="a3"/>
        <w:spacing w:after="0" w:line="240" w:lineRule="auto"/>
        <w:ind w:firstLine="539"/>
        <w:contextualSpacing/>
        <w:jc w:val="both"/>
        <w:rPr>
          <w:sz w:val="28"/>
          <w:szCs w:val="28"/>
        </w:rPr>
      </w:pPr>
      <w:r w:rsidRPr="00C4073F">
        <w:rPr>
          <w:sz w:val="28"/>
          <w:szCs w:val="28"/>
        </w:rPr>
        <w:t xml:space="preserve">постановление Правительства Российской Федерации от 25 января 2013 года </w:t>
      </w:r>
      <w:r w:rsidR="00FA4277" w:rsidRPr="00C4073F">
        <w:rPr>
          <w:sz w:val="28"/>
          <w:szCs w:val="28"/>
        </w:rPr>
        <w:br/>
      </w:r>
      <w:r w:rsidRPr="00C4073F">
        <w:rPr>
          <w:sz w:val="28"/>
          <w:szCs w:val="28"/>
        </w:rPr>
        <w:t>№ 33 «Об использовании простой электронной подписи при оказании государственных и муниципальных услуг»;</w:t>
      </w:r>
    </w:p>
    <w:p w:rsidR="00EB44CD" w:rsidRPr="00C4073F" w:rsidRDefault="00EB44CD" w:rsidP="00EB44CD">
      <w:pPr>
        <w:pStyle w:val="a3"/>
        <w:spacing w:after="0" w:line="240" w:lineRule="auto"/>
        <w:ind w:firstLine="539"/>
        <w:contextualSpacing/>
        <w:jc w:val="both"/>
        <w:rPr>
          <w:sz w:val="28"/>
          <w:szCs w:val="28"/>
        </w:rPr>
      </w:pPr>
      <w:r w:rsidRPr="00C4073F">
        <w:rPr>
          <w:sz w:val="28"/>
          <w:szCs w:val="28"/>
        </w:rPr>
        <w:t xml:space="preserve">постановление Правительства Российской Федерации от 18 марта 2015 года </w:t>
      </w:r>
      <w:r w:rsidR="00FA4277" w:rsidRPr="00C4073F">
        <w:rPr>
          <w:sz w:val="28"/>
          <w:szCs w:val="28"/>
        </w:rPr>
        <w:br/>
      </w:r>
      <w:r w:rsidRPr="00C4073F">
        <w:rPr>
          <w:sz w:val="28"/>
          <w:szCs w:val="28"/>
        </w:rPr>
        <w:t xml:space="preserve">№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w:t>
      </w:r>
      <w:r w:rsidRPr="00C4073F">
        <w:rPr>
          <w:sz w:val="28"/>
          <w:szCs w:val="28"/>
        </w:rPr>
        <w:lastRenderedPageBreak/>
        <w:t>муниципальные услуги, в том числе с использованием информационно - 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p>
    <w:p w:rsidR="00FA4277" w:rsidRPr="00C4073F" w:rsidRDefault="00EB44CD" w:rsidP="00FA4277">
      <w:pPr>
        <w:pStyle w:val="a3"/>
        <w:spacing w:after="0" w:line="240" w:lineRule="auto"/>
        <w:ind w:firstLine="539"/>
        <w:contextualSpacing/>
        <w:jc w:val="both"/>
        <w:rPr>
          <w:sz w:val="28"/>
          <w:szCs w:val="28"/>
        </w:rPr>
      </w:pPr>
      <w:r w:rsidRPr="00C4073F">
        <w:rPr>
          <w:sz w:val="28"/>
          <w:szCs w:val="28"/>
        </w:rPr>
        <w:t xml:space="preserve">постановление Правительства Российской Федерации от 26 марта 2016 года </w:t>
      </w:r>
      <w:r w:rsidR="00FA4277" w:rsidRPr="00C4073F">
        <w:rPr>
          <w:sz w:val="28"/>
          <w:szCs w:val="28"/>
        </w:rPr>
        <w:br/>
      </w:r>
      <w:r w:rsidRPr="00C4073F">
        <w:rPr>
          <w:sz w:val="28"/>
          <w:szCs w:val="28"/>
        </w:rPr>
        <w:t>№ 236 «О требованиях к предоставлению в электронной форме государственных и муниципальных услуг»;</w:t>
      </w:r>
    </w:p>
    <w:p w:rsidR="00FA4277" w:rsidRPr="00C4073F" w:rsidRDefault="00C4073F" w:rsidP="00FA4277">
      <w:pPr>
        <w:pStyle w:val="a3"/>
        <w:spacing w:after="0" w:line="240" w:lineRule="auto"/>
        <w:ind w:firstLine="539"/>
        <w:contextualSpacing/>
        <w:jc w:val="both"/>
        <w:rPr>
          <w:sz w:val="28"/>
          <w:szCs w:val="28"/>
        </w:rPr>
      </w:pPr>
      <w:r>
        <w:rPr>
          <w:sz w:val="28"/>
          <w:szCs w:val="28"/>
        </w:rPr>
        <w:t>распоряжение</w:t>
      </w:r>
      <w:r w:rsidR="00FA4277" w:rsidRPr="00C4073F">
        <w:rPr>
          <w:sz w:val="28"/>
          <w:szCs w:val="28"/>
        </w:rPr>
        <w:t xml:space="preserve"> Правительства Российской Федерации от 17 декабря 2009 г. </w:t>
      </w:r>
      <w:r w:rsidR="00FA4277" w:rsidRPr="00C4073F">
        <w:rPr>
          <w:sz w:val="28"/>
          <w:szCs w:val="28"/>
        </w:rPr>
        <w:br/>
        <w:t>№ 1993-р «Об утверждении сводного перечня первоочередных государственных и муниципальных услуг, предоставляемых в электронном виде»;</w:t>
      </w:r>
    </w:p>
    <w:p w:rsidR="00EB44CD" w:rsidRPr="00C4073F" w:rsidRDefault="00EB44CD" w:rsidP="00EB44CD">
      <w:pPr>
        <w:pStyle w:val="a3"/>
        <w:spacing w:after="0" w:line="240" w:lineRule="auto"/>
        <w:ind w:firstLine="539"/>
        <w:contextualSpacing/>
        <w:jc w:val="both"/>
        <w:rPr>
          <w:sz w:val="28"/>
          <w:szCs w:val="28"/>
        </w:rPr>
      </w:pPr>
      <w:r w:rsidRPr="00C4073F">
        <w:rPr>
          <w:sz w:val="28"/>
          <w:szCs w:val="28"/>
        </w:rPr>
        <w:t>Устав</w:t>
      </w:r>
      <w:r w:rsidR="00C4073F">
        <w:rPr>
          <w:sz w:val="28"/>
          <w:szCs w:val="28"/>
        </w:rPr>
        <w:t xml:space="preserve"> </w:t>
      </w:r>
      <w:r w:rsidR="00C4073F" w:rsidRPr="00126F9D">
        <w:rPr>
          <w:sz w:val="28"/>
          <w:szCs w:val="28"/>
        </w:rPr>
        <w:t>сельского поселения «Новоборзинское»</w:t>
      </w:r>
      <w:r w:rsidR="00C4073F">
        <w:rPr>
          <w:sz w:val="28"/>
          <w:szCs w:val="28"/>
        </w:rPr>
        <w:t xml:space="preserve">, </w:t>
      </w:r>
      <w:r w:rsidRPr="00C4073F">
        <w:rPr>
          <w:sz w:val="28"/>
          <w:szCs w:val="28"/>
        </w:rPr>
        <w:t>приняты</w:t>
      </w:r>
      <w:r w:rsidR="00FA4277" w:rsidRPr="00C4073F">
        <w:rPr>
          <w:sz w:val="28"/>
          <w:szCs w:val="28"/>
        </w:rPr>
        <w:t>й</w:t>
      </w:r>
      <w:r w:rsidRPr="00C4073F">
        <w:rPr>
          <w:sz w:val="28"/>
          <w:szCs w:val="28"/>
        </w:rPr>
        <w:t xml:space="preserve"> решением Совета </w:t>
      </w:r>
      <w:r w:rsidR="00C4073F" w:rsidRPr="00126F9D">
        <w:rPr>
          <w:sz w:val="28"/>
          <w:szCs w:val="28"/>
        </w:rPr>
        <w:t>сельского поселения «Новоборзинское»</w:t>
      </w:r>
      <w:r w:rsidR="00C4073F">
        <w:rPr>
          <w:sz w:val="28"/>
          <w:szCs w:val="28"/>
        </w:rPr>
        <w:t xml:space="preserve"> </w:t>
      </w:r>
      <w:r w:rsidRPr="00C4073F">
        <w:rPr>
          <w:sz w:val="28"/>
          <w:szCs w:val="28"/>
        </w:rPr>
        <w:t>от</w:t>
      </w:r>
      <w:r w:rsidR="00C4073F">
        <w:rPr>
          <w:sz w:val="28"/>
          <w:szCs w:val="28"/>
        </w:rPr>
        <w:t xml:space="preserve"> 05.03.2018 г. № 55</w:t>
      </w:r>
      <w:r w:rsidRPr="00C4073F">
        <w:rPr>
          <w:sz w:val="28"/>
          <w:szCs w:val="28"/>
        </w:rPr>
        <w:t>;</w:t>
      </w:r>
    </w:p>
    <w:p w:rsidR="00EB44CD" w:rsidRPr="00C4073F" w:rsidRDefault="00EB44CD" w:rsidP="00EB44CD">
      <w:pPr>
        <w:pStyle w:val="a3"/>
        <w:shd w:val="clear" w:color="auto" w:fill="auto"/>
        <w:spacing w:after="0" w:line="240" w:lineRule="auto"/>
        <w:ind w:firstLine="539"/>
        <w:contextualSpacing/>
        <w:jc w:val="both"/>
        <w:rPr>
          <w:sz w:val="28"/>
          <w:szCs w:val="28"/>
        </w:rPr>
      </w:pPr>
      <w:r w:rsidRPr="00C4073F">
        <w:rPr>
          <w:sz w:val="28"/>
          <w:szCs w:val="28"/>
        </w:rPr>
        <w:t>иными нормативными правовыми актами Российской Федерации, Забайкальского края и муниципальными правовыми актами.</w:t>
      </w:r>
    </w:p>
    <w:p w:rsidR="000D5D7D" w:rsidRPr="00C4073F" w:rsidRDefault="00EB44CD" w:rsidP="00EB44CD">
      <w:pPr>
        <w:pStyle w:val="a3"/>
        <w:shd w:val="clear" w:color="auto" w:fill="auto"/>
        <w:spacing w:after="0" w:line="240" w:lineRule="auto"/>
        <w:ind w:firstLine="539"/>
        <w:contextualSpacing/>
        <w:jc w:val="both"/>
        <w:rPr>
          <w:sz w:val="28"/>
          <w:szCs w:val="28"/>
        </w:rPr>
      </w:pPr>
      <w:r w:rsidRPr="00C4073F">
        <w:rPr>
          <w:sz w:val="28"/>
          <w:szCs w:val="28"/>
        </w:rPr>
        <w:t>2.6. </w:t>
      </w:r>
      <w:r w:rsidR="000D5D7D" w:rsidRPr="00C4073F">
        <w:rPr>
          <w:sz w:val="28"/>
          <w:szCs w:val="28"/>
        </w:rPr>
        <w:t>Нормативные правовые акты, регулирующие предоставление муниципальной услуги.</w:t>
      </w:r>
    </w:p>
    <w:p w:rsidR="000D5D7D" w:rsidRPr="00C4073F" w:rsidRDefault="000D5D7D" w:rsidP="00EB44CD">
      <w:pPr>
        <w:pStyle w:val="a3"/>
        <w:shd w:val="clear" w:color="auto" w:fill="auto"/>
        <w:spacing w:after="0" w:line="240" w:lineRule="auto"/>
        <w:ind w:firstLine="539"/>
        <w:contextualSpacing/>
        <w:jc w:val="both"/>
        <w:rPr>
          <w:sz w:val="28"/>
          <w:szCs w:val="28"/>
        </w:rPr>
      </w:pPr>
      <w:r w:rsidRPr="00C4073F">
        <w:rPr>
          <w:sz w:val="28"/>
          <w:szCs w:val="28"/>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w:t>
      </w:r>
      <w:r w:rsidR="00E86E1A" w:rsidRPr="00C4073F">
        <w:rPr>
          <w:sz w:val="28"/>
          <w:szCs w:val="28"/>
        </w:rPr>
        <w:t>уполномоченного органа, на ЕПГУ</w:t>
      </w:r>
      <w:r w:rsidRPr="00C4073F">
        <w:rPr>
          <w:sz w:val="28"/>
          <w:szCs w:val="28"/>
        </w:rPr>
        <w:t>.</w:t>
      </w:r>
    </w:p>
    <w:p w:rsidR="000D5D7D" w:rsidRPr="00C4073F" w:rsidRDefault="000D5D7D" w:rsidP="00EB44CD">
      <w:pPr>
        <w:pStyle w:val="a3"/>
        <w:shd w:val="clear" w:color="auto" w:fill="auto"/>
        <w:spacing w:after="0" w:line="240" w:lineRule="auto"/>
        <w:ind w:firstLine="539"/>
        <w:contextualSpacing/>
        <w:jc w:val="both"/>
        <w:rPr>
          <w:sz w:val="28"/>
          <w:szCs w:val="28"/>
        </w:rPr>
      </w:pPr>
      <w:r w:rsidRPr="00C4073F">
        <w:rPr>
          <w:sz w:val="28"/>
          <w:szCs w:val="28"/>
        </w:rPr>
        <w:t>Уполномоченный орган обеспечивает размещение и актуализацию перечня нормативных правовых актов, регулирующих предоставление муниципальной услуги, на своем официальном сайте.</w:t>
      </w:r>
    </w:p>
    <w:p w:rsidR="000D5D7D" w:rsidRPr="00C4073F" w:rsidRDefault="006E354C" w:rsidP="006E354C">
      <w:pPr>
        <w:pStyle w:val="a3"/>
        <w:shd w:val="clear" w:color="auto" w:fill="auto"/>
        <w:tabs>
          <w:tab w:val="left" w:pos="1134"/>
        </w:tabs>
        <w:spacing w:after="0" w:line="240" w:lineRule="auto"/>
        <w:ind w:firstLine="567"/>
        <w:jc w:val="both"/>
        <w:rPr>
          <w:sz w:val="28"/>
          <w:szCs w:val="28"/>
        </w:rPr>
      </w:pPr>
      <w:r w:rsidRPr="00C4073F">
        <w:rPr>
          <w:sz w:val="28"/>
          <w:szCs w:val="28"/>
        </w:rPr>
        <w:t xml:space="preserve">2.7. </w:t>
      </w:r>
      <w:r w:rsidR="000D5D7D" w:rsidRPr="00C4073F">
        <w:rPr>
          <w:sz w:val="28"/>
          <w:szCs w:val="28"/>
        </w:rPr>
        <w:t>Исчерпывающий перечень документов, которые заявитель должен представить самостоятельно, и документы,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2.</w:t>
      </w:r>
      <w:r w:rsidR="006E354C" w:rsidRPr="00C4073F">
        <w:rPr>
          <w:sz w:val="28"/>
          <w:szCs w:val="28"/>
        </w:rPr>
        <w:t>7</w:t>
      </w:r>
      <w:r w:rsidRPr="00C4073F">
        <w:rPr>
          <w:sz w:val="28"/>
          <w:szCs w:val="28"/>
        </w:rPr>
        <w:t>.1. Исчерпывающий перечень документов, необходимых для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Исчерпывающий перечень документов, необходимых для предоставления муниципальной услуги, которые заявитель представляет самостоятельно в уполномоченный орган:</w:t>
      </w:r>
    </w:p>
    <w:p w:rsidR="000D5D7D" w:rsidRPr="00C4073F" w:rsidRDefault="000D5D7D" w:rsidP="0089057D">
      <w:pPr>
        <w:pStyle w:val="a3"/>
        <w:numPr>
          <w:ilvl w:val="1"/>
          <w:numId w:val="2"/>
        </w:numPr>
        <w:shd w:val="clear" w:color="auto" w:fill="auto"/>
        <w:tabs>
          <w:tab w:val="left" w:pos="790"/>
        </w:tabs>
        <w:spacing w:after="0" w:line="240" w:lineRule="auto"/>
        <w:ind w:firstLine="540"/>
        <w:jc w:val="both"/>
        <w:rPr>
          <w:sz w:val="28"/>
          <w:szCs w:val="28"/>
        </w:rPr>
      </w:pPr>
      <w:r w:rsidRPr="00C4073F">
        <w:rPr>
          <w:sz w:val="28"/>
          <w:szCs w:val="28"/>
        </w:rPr>
        <w:t>заявление о переводе помещения;</w:t>
      </w:r>
    </w:p>
    <w:p w:rsidR="000D5D7D" w:rsidRPr="00C4073F" w:rsidRDefault="000D5D7D" w:rsidP="0089057D">
      <w:pPr>
        <w:pStyle w:val="a3"/>
        <w:numPr>
          <w:ilvl w:val="1"/>
          <w:numId w:val="2"/>
        </w:numPr>
        <w:shd w:val="clear" w:color="auto" w:fill="auto"/>
        <w:tabs>
          <w:tab w:val="left" w:pos="1004"/>
        </w:tabs>
        <w:spacing w:after="0" w:line="240" w:lineRule="auto"/>
        <w:ind w:firstLine="540"/>
        <w:jc w:val="both"/>
        <w:rPr>
          <w:sz w:val="28"/>
          <w:szCs w:val="28"/>
        </w:rPr>
      </w:pPr>
      <w:r w:rsidRPr="00C4073F">
        <w:rPr>
          <w:sz w:val="28"/>
          <w:szCs w:val="28"/>
        </w:rPr>
        <w:t>правоустанавливающие документы на переводимое помещение (подлинники или засвидетельствованные в нотариальном порядке копии);</w:t>
      </w:r>
    </w:p>
    <w:p w:rsidR="000D5D7D" w:rsidRPr="00C4073F" w:rsidRDefault="000D5D7D" w:rsidP="0089057D">
      <w:pPr>
        <w:pStyle w:val="a3"/>
        <w:numPr>
          <w:ilvl w:val="1"/>
          <w:numId w:val="2"/>
        </w:numPr>
        <w:shd w:val="clear" w:color="auto" w:fill="auto"/>
        <w:tabs>
          <w:tab w:val="left" w:pos="836"/>
        </w:tabs>
        <w:spacing w:after="0" w:line="240" w:lineRule="auto"/>
        <w:ind w:firstLine="540"/>
        <w:jc w:val="both"/>
        <w:rPr>
          <w:sz w:val="28"/>
          <w:szCs w:val="28"/>
        </w:rPr>
      </w:pPr>
      <w:r w:rsidRPr="00C4073F">
        <w:rPr>
          <w:sz w:val="28"/>
          <w:szCs w:val="28"/>
        </w:rPr>
        <w:t>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0D5D7D" w:rsidRPr="00C4073F" w:rsidRDefault="000D5D7D" w:rsidP="0089057D">
      <w:pPr>
        <w:pStyle w:val="a3"/>
        <w:numPr>
          <w:ilvl w:val="1"/>
          <w:numId w:val="2"/>
        </w:numPr>
        <w:shd w:val="clear" w:color="auto" w:fill="auto"/>
        <w:tabs>
          <w:tab w:val="left" w:pos="824"/>
        </w:tabs>
        <w:spacing w:after="0" w:line="240" w:lineRule="auto"/>
        <w:ind w:firstLine="540"/>
        <w:jc w:val="both"/>
        <w:rPr>
          <w:sz w:val="28"/>
          <w:szCs w:val="28"/>
        </w:rPr>
      </w:pPr>
      <w:r w:rsidRPr="00C4073F">
        <w:rPr>
          <w:sz w:val="28"/>
          <w:szCs w:val="28"/>
        </w:rPr>
        <w:t>поэтажный план дома, в котором находится переводимое помещение;</w:t>
      </w:r>
    </w:p>
    <w:p w:rsidR="000D5D7D" w:rsidRPr="00C4073F" w:rsidRDefault="000D5D7D" w:rsidP="0089057D">
      <w:pPr>
        <w:pStyle w:val="a3"/>
        <w:numPr>
          <w:ilvl w:val="1"/>
          <w:numId w:val="2"/>
        </w:numPr>
        <w:shd w:val="clear" w:color="auto" w:fill="auto"/>
        <w:tabs>
          <w:tab w:val="left" w:pos="846"/>
        </w:tabs>
        <w:spacing w:after="0" w:line="240" w:lineRule="auto"/>
        <w:ind w:firstLine="540"/>
        <w:jc w:val="both"/>
        <w:rPr>
          <w:sz w:val="28"/>
          <w:szCs w:val="28"/>
        </w:rPr>
      </w:pPr>
      <w:r w:rsidRPr="00C4073F">
        <w:rPr>
          <w:sz w:val="28"/>
          <w:szCs w:val="28"/>
        </w:rPr>
        <w:t>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C4073F" w:rsidRDefault="000D5D7D" w:rsidP="0089057D">
      <w:pPr>
        <w:pStyle w:val="a3"/>
        <w:numPr>
          <w:ilvl w:val="1"/>
          <w:numId w:val="2"/>
        </w:numPr>
        <w:shd w:val="clear" w:color="auto" w:fill="auto"/>
        <w:tabs>
          <w:tab w:val="left" w:pos="961"/>
        </w:tabs>
        <w:spacing w:after="0" w:line="240" w:lineRule="auto"/>
        <w:ind w:firstLine="540"/>
        <w:jc w:val="both"/>
        <w:rPr>
          <w:sz w:val="28"/>
          <w:szCs w:val="28"/>
        </w:rPr>
      </w:pPr>
      <w:r w:rsidRPr="00C4073F">
        <w:rPr>
          <w:sz w:val="28"/>
          <w:szCs w:val="28"/>
        </w:rPr>
        <w:lastRenderedPageBreak/>
        <w:t>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6E354C" w:rsidRPr="00C4073F" w:rsidRDefault="00C4073F" w:rsidP="00C4073F">
      <w:pPr>
        <w:pStyle w:val="a3"/>
        <w:shd w:val="clear" w:color="auto" w:fill="auto"/>
        <w:tabs>
          <w:tab w:val="left" w:pos="951"/>
        </w:tabs>
        <w:spacing w:after="0" w:line="240" w:lineRule="auto"/>
        <w:jc w:val="both"/>
        <w:rPr>
          <w:sz w:val="28"/>
          <w:szCs w:val="28"/>
        </w:rPr>
      </w:pPr>
      <w:r>
        <w:rPr>
          <w:sz w:val="28"/>
          <w:szCs w:val="28"/>
        </w:rPr>
        <w:t xml:space="preserve"> </w:t>
      </w:r>
      <w:r w:rsidR="000D5D7D" w:rsidRPr="00C4073F">
        <w:rPr>
          <w:sz w:val="28"/>
          <w:szCs w:val="28"/>
        </w:rPr>
        <w:t>согласие каждого собственника всех помещений, примыкающих к переводимому помещению, на перевод жилого помещения в нежилое помещение.</w:t>
      </w:r>
    </w:p>
    <w:p w:rsidR="000D5D7D" w:rsidRPr="00C4073F" w:rsidRDefault="000D5D7D" w:rsidP="006E354C">
      <w:pPr>
        <w:pStyle w:val="a3"/>
        <w:shd w:val="clear" w:color="auto" w:fill="auto"/>
        <w:tabs>
          <w:tab w:val="left" w:pos="951"/>
        </w:tabs>
        <w:spacing w:after="0" w:line="240" w:lineRule="auto"/>
        <w:ind w:firstLine="567"/>
        <w:jc w:val="both"/>
        <w:rPr>
          <w:sz w:val="28"/>
          <w:szCs w:val="28"/>
        </w:rPr>
      </w:pPr>
      <w:r w:rsidRPr="00C4073F">
        <w:rPr>
          <w:sz w:val="28"/>
          <w:szCs w:val="28"/>
        </w:rPr>
        <w:t>2.</w:t>
      </w:r>
      <w:r w:rsidR="006E354C" w:rsidRPr="00C4073F">
        <w:rPr>
          <w:sz w:val="28"/>
          <w:szCs w:val="28"/>
        </w:rPr>
        <w:t>7</w:t>
      </w:r>
      <w:r w:rsidRPr="00C4073F">
        <w:rPr>
          <w:sz w:val="28"/>
          <w:szCs w:val="28"/>
        </w:rPr>
        <w:t>.1.1</w:t>
      </w:r>
      <w:r w:rsidR="003C1535" w:rsidRPr="00C4073F">
        <w:rPr>
          <w:sz w:val="28"/>
          <w:szCs w:val="28"/>
        </w:rPr>
        <w:t>.</w:t>
      </w:r>
      <w:r w:rsidRPr="00C4073F">
        <w:rPr>
          <w:sz w:val="28"/>
          <w:szCs w:val="28"/>
        </w:rPr>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если заявление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представитель заявителя вправе представить:</w:t>
      </w:r>
    </w:p>
    <w:p w:rsidR="000D5D7D" w:rsidRPr="00C4073F" w:rsidRDefault="000D5D7D" w:rsidP="008E3899">
      <w:pPr>
        <w:pStyle w:val="a3"/>
        <w:shd w:val="clear" w:color="auto" w:fill="auto"/>
        <w:tabs>
          <w:tab w:val="left" w:pos="692"/>
        </w:tabs>
        <w:spacing w:after="0" w:line="240" w:lineRule="auto"/>
        <w:ind w:firstLine="709"/>
        <w:jc w:val="both"/>
        <w:rPr>
          <w:sz w:val="28"/>
          <w:szCs w:val="28"/>
        </w:rPr>
      </w:pPr>
      <w:r w:rsidRPr="00C4073F">
        <w:rPr>
          <w:sz w:val="28"/>
          <w:szCs w:val="28"/>
        </w:rPr>
        <w:t>оформленную в соответствии с законодательством Российской Федерации доверенность (для физических лиц);</w:t>
      </w:r>
    </w:p>
    <w:p w:rsidR="000D5D7D" w:rsidRPr="00C4073F" w:rsidRDefault="000D5D7D" w:rsidP="008E3899">
      <w:pPr>
        <w:pStyle w:val="a3"/>
        <w:shd w:val="clear" w:color="auto" w:fill="auto"/>
        <w:tabs>
          <w:tab w:val="left" w:pos="754"/>
        </w:tabs>
        <w:spacing w:after="0" w:line="240" w:lineRule="auto"/>
        <w:ind w:firstLine="709"/>
        <w:jc w:val="both"/>
        <w:rPr>
          <w:sz w:val="28"/>
          <w:szCs w:val="28"/>
        </w:rPr>
      </w:pPr>
      <w:r w:rsidRPr="00C4073F">
        <w:rPr>
          <w:sz w:val="28"/>
          <w:szCs w:val="28"/>
        </w:rPr>
        <w:t>оформленную в соответствии с законодательством Российской Федерации доверенность, заверенную печатью заявителя и подписанную руководителем заявителя или уполномоченным этим руководителем лицом (для юридических лиц).</w:t>
      </w:r>
    </w:p>
    <w:p w:rsidR="005F51F7" w:rsidRPr="00C4073F" w:rsidRDefault="003C1535" w:rsidP="005F51F7">
      <w:pPr>
        <w:pStyle w:val="a3"/>
        <w:shd w:val="clear" w:color="auto" w:fill="auto"/>
        <w:tabs>
          <w:tab w:val="left" w:pos="1215"/>
        </w:tabs>
        <w:spacing w:after="0" w:line="240" w:lineRule="auto"/>
        <w:ind w:firstLine="567"/>
        <w:jc w:val="both"/>
        <w:rPr>
          <w:sz w:val="28"/>
          <w:szCs w:val="28"/>
        </w:rPr>
      </w:pPr>
      <w:r w:rsidRPr="00C4073F">
        <w:rPr>
          <w:sz w:val="28"/>
          <w:szCs w:val="28"/>
        </w:rPr>
        <w:t>2.7.2.</w:t>
      </w:r>
      <w:r w:rsidR="00C4073F">
        <w:rPr>
          <w:sz w:val="28"/>
          <w:szCs w:val="28"/>
        </w:rPr>
        <w:t xml:space="preserve"> </w:t>
      </w:r>
      <w:r w:rsidR="000D5D7D" w:rsidRPr="00C4073F">
        <w:rPr>
          <w:sz w:val="28"/>
          <w:szCs w:val="28"/>
        </w:rPr>
        <w:t>Заявитель вправе не представлять документы, предусмотренные в подпунктах 3, 4 пункта 2.</w:t>
      </w:r>
      <w:r w:rsidRPr="00C4073F">
        <w:rPr>
          <w:sz w:val="28"/>
          <w:szCs w:val="28"/>
        </w:rPr>
        <w:t>7</w:t>
      </w:r>
      <w:r w:rsidR="000D5D7D" w:rsidRPr="00C4073F">
        <w:rPr>
          <w:sz w:val="28"/>
          <w:szCs w:val="28"/>
        </w:rPr>
        <w:t>.1, а также в случае, если право на переводимое помещение зарегистрировано в Едином государственном реестре недвижимости, документы, предусмотренные подпунктом 2 пункта 2.</w:t>
      </w:r>
      <w:r w:rsidRPr="00C4073F">
        <w:rPr>
          <w:sz w:val="28"/>
          <w:szCs w:val="28"/>
        </w:rPr>
        <w:t>7</w:t>
      </w:r>
      <w:r w:rsidR="000D5D7D" w:rsidRPr="00C4073F">
        <w:rPr>
          <w:sz w:val="28"/>
          <w:szCs w:val="28"/>
        </w:rPr>
        <w:t>.1 настоящего административного регламента.</w:t>
      </w:r>
    </w:p>
    <w:p w:rsidR="000D5D7D" w:rsidRPr="00C4073F" w:rsidRDefault="005F51F7" w:rsidP="005F51F7">
      <w:pPr>
        <w:pStyle w:val="a3"/>
        <w:shd w:val="clear" w:color="auto" w:fill="auto"/>
        <w:tabs>
          <w:tab w:val="left" w:pos="1215"/>
        </w:tabs>
        <w:spacing w:after="0" w:line="240" w:lineRule="auto"/>
        <w:ind w:firstLine="567"/>
        <w:jc w:val="both"/>
        <w:rPr>
          <w:sz w:val="28"/>
          <w:szCs w:val="28"/>
        </w:rPr>
      </w:pPr>
      <w:r w:rsidRPr="00C4073F">
        <w:rPr>
          <w:sz w:val="28"/>
          <w:szCs w:val="28"/>
        </w:rPr>
        <w:t>2.7.3.</w:t>
      </w:r>
      <w:r w:rsidR="00C4073F">
        <w:rPr>
          <w:sz w:val="28"/>
          <w:szCs w:val="28"/>
        </w:rPr>
        <w:t xml:space="preserve"> </w:t>
      </w:r>
      <w:r w:rsidR="000D5D7D" w:rsidRPr="00C4073F">
        <w:rPr>
          <w:sz w:val="28"/>
          <w:szCs w:val="28"/>
        </w:rPr>
        <w:t>Документы (их копии или сведения, содержащиеся в них), указанные в подпунктах 2, 3, 4 пункта 2.</w:t>
      </w:r>
      <w:r w:rsidR="00CF7114" w:rsidRPr="00C4073F">
        <w:rPr>
          <w:sz w:val="28"/>
          <w:szCs w:val="28"/>
        </w:rPr>
        <w:t>7</w:t>
      </w:r>
      <w:r w:rsidR="000D5D7D" w:rsidRPr="00C4073F">
        <w:rPr>
          <w:sz w:val="28"/>
          <w:szCs w:val="28"/>
        </w:rPr>
        <w:t>.1 настоящего административного регламента запрашиваются уполномоченным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если заявитель не представили указанные документы самостоятельно.</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соответствии с пунктом 3 статьи 36 Жилищного кодекса Российской Федерации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соответствии с пунктом 2 статьи 40 Жилищного кодекса Российской Федерации, если реконструкция, переустройство и (или) перепланировка помещений невозможны без 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Уполномоченный орган, осуществляющий перевод помещений, не вправе требовать от заявителя представление других документов кроме документов, истребование которых у заявителя допускается в соответствии с пунктом 2.</w:t>
      </w:r>
      <w:r w:rsidR="00CF7114" w:rsidRPr="00C4073F">
        <w:rPr>
          <w:sz w:val="28"/>
          <w:szCs w:val="28"/>
        </w:rPr>
        <w:t>7</w:t>
      </w:r>
      <w:r w:rsidRPr="00C4073F">
        <w:rPr>
          <w:sz w:val="28"/>
          <w:szCs w:val="28"/>
        </w:rPr>
        <w:t>.1 настоящего административного регламента.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 xml:space="preserve">По межведомственным запросам уполномоченного органа, указанных в абзаце первом настоящего пункта, документы (их копии или сведения, содержащиеся в них)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превышающий пять рабочих дней со дня поступления межведомственного запроса в орган или организацию, предоставляющие документ и информацию, если иные сроки подготовки и направления ответа на межведомственный запрос не установлены федеральными законами, правовыми актами Правительства Российской Федерации и принятыми в соответствии с федеральными законами нормативными правовыми актами </w:t>
      </w:r>
      <w:r w:rsidR="00CD7817" w:rsidRPr="00C4073F">
        <w:rPr>
          <w:sz w:val="28"/>
          <w:szCs w:val="28"/>
        </w:rPr>
        <w:t xml:space="preserve">Забайкальского края </w:t>
      </w:r>
      <w:r w:rsidRPr="00C4073F">
        <w:rPr>
          <w:sz w:val="28"/>
          <w:szCs w:val="28"/>
        </w:rPr>
        <w:t>Российской Федерации.</w:t>
      </w:r>
    </w:p>
    <w:p w:rsidR="000D5D7D" w:rsidRPr="00C4073F" w:rsidRDefault="00C30461" w:rsidP="00C30461">
      <w:pPr>
        <w:pStyle w:val="a3"/>
        <w:shd w:val="clear" w:color="auto" w:fill="auto"/>
        <w:tabs>
          <w:tab w:val="left" w:pos="980"/>
        </w:tabs>
        <w:spacing w:after="0" w:line="240" w:lineRule="auto"/>
        <w:ind w:left="540"/>
        <w:jc w:val="both"/>
        <w:rPr>
          <w:sz w:val="28"/>
          <w:szCs w:val="28"/>
        </w:rPr>
      </w:pPr>
      <w:r w:rsidRPr="00C4073F">
        <w:rPr>
          <w:sz w:val="28"/>
          <w:szCs w:val="28"/>
        </w:rPr>
        <w:t xml:space="preserve">2.8. </w:t>
      </w:r>
      <w:r w:rsidR="000D5D7D" w:rsidRPr="00C4073F">
        <w:rPr>
          <w:sz w:val="28"/>
          <w:szCs w:val="28"/>
        </w:rPr>
        <w:t>Исчерпывающий перечень оснований для отказа в приеме документов, необходимых для предоставления муниципальной услуги.</w:t>
      </w:r>
    </w:p>
    <w:p w:rsidR="00C30461" w:rsidRPr="00C4073F" w:rsidRDefault="000D5D7D" w:rsidP="00C30461">
      <w:pPr>
        <w:pStyle w:val="a3"/>
        <w:shd w:val="clear" w:color="auto" w:fill="auto"/>
        <w:spacing w:after="0" w:line="240" w:lineRule="auto"/>
        <w:ind w:firstLine="540"/>
        <w:jc w:val="both"/>
        <w:rPr>
          <w:sz w:val="28"/>
          <w:szCs w:val="28"/>
        </w:rPr>
      </w:pPr>
      <w:r w:rsidRPr="00C4073F">
        <w:rPr>
          <w:sz w:val="28"/>
          <w:szCs w:val="28"/>
        </w:rPr>
        <w:t>Отказ в приеме документов, необходимых для предоставления муниципальной услуги, законодательством Российской Федерации не предусмотрен.</w:t>
      </w:r>
    </w:p>
    <w:p w:rsidR="000D5D7D" w:rsidRPr="00C4073F" w:rsidRDefault="00C30461" w:rsidP="00C30461">
      <w:pPr>
        <w:pStyle w:val="a3"/>
        <w:shd w:val="clear" w:color="auto" w:fill="auto"/>
        <w:spacing w:after="0" w:line="240" w:lineRule="auto"/>
        <w:ind w:firstLine="540"/>
        <w:jc w:val="both"/>
        <w:rPr>
          <w:sz w:val="28"/>
          <w:szCs w:val="28"/>
        </w:rPr>
      </w:pPr>
      <w:r w:rsidRPr="00C4073F">
        <w:rPr>
          <w:sz w:val="28"/>
          <w:szCs w:val="28"/>
        </w:rPr>
        <w:t>2.9.</w:t>
      </w:r>
      <w:r w:rsidR="00C4073F">
        <w:rPr>
          <w:sz w:val="28"/>
          <w:szCs w:val="28"/>
        </w:rPr>
        <w:t xml:space="preserve"> </w:t>
      </w:r>
      <w:r w:rsidR="000D5D7D" w:rsidRPr="00C4073F">
        <w:rPr>
          <w:sz w:val="28"/>
          <w:szCs w:val="28"/>
        </w:rPr>
        <w:t>Исчерпывающий перечень оснований для приостановления или отказа в предоставлении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Приостановление предоставления муниципальной услуги законодательством Российской Федерации не предусмотрено.</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Отказ в переводе жилого помещения в нежилое помещение или нежилого помещения в жилое помещение допускается в случае, если:</w:t>
      </w:r>
    </w:p>
    <w:p w:rsidR="000D5D7D" w:rsidRPr="00C4073F" w:rsidRDefault="000D5D7D" w:rsidP="0089057D">
      <w:pPr>
        <w:pStyle w:val="a3"/>
        <w:numPr>
          <w:ilvl w:val="1"/>
          <w:numId w:val="5"/>
        </w:numPr>
        <w:shd w:val="clear" w:color="auto" w:fill="auto"/>
        <w:tabs>
          <w:tab w:val="left" w:pos="1450"/>
        </w:tabs>
        <w:spacing w:after="0" w:line="240" w:lineRule="auto"/>
        <w:ind w:firstLine="540"/>
        <w:jc w:val="both"/>
        <w:rPr>
          <w:sz w:val="28"/>
          <w:szCs w:val="28"/>
        </w:rPr>
      </w:pPr>
      <w:r w:rsidRPr="00C4073F">
        <w:rPr>
          <w:sz w:val="28"/>
          <w:szCs w:val="28"/>
        </w:rPr>
        <w:t>заявителем не представлены документы, определенные пунктом 2.</w:t>
      </w:r>
      <w:r w:rsidR="007115D6" w:rsidRPr="00C4073F">
        <w:rPr>
          <w:sz w:val="28"/>
          <w:szCs w:val="28"/>
        </w:rPr>
        <w:t>7</w:t>
      </w:r>
      <w:r w:rsidRPr="00C4073F">
        <w:rPr>
          <w:sz w:val="28"/>
          <w:szCs w:val="28"/>
        </w:rPr>
        <w:t>.1 настоящего административного регламента, обязанность по представлению которых с учетом пункта 2.</w:t>
      </w:r>
      <w:r w:rsidR="007115D6" w:rsidRPr="00C4073F">
        <w:rPr>
          <w:sz w:val="28"/>
          <w:szCs w:val="28"/>
        </w:rPr>
        <w:t>7</w:t>
      </w:r>
      <w:r w:rsidRPr="00C4073F">
        <w:rPr>
          <w:sz w:val="28"/>
          <w:szCs w:val="28"/>
        </w:rPr>
        <w:t>.3 настоящего административного регламента возложена на заявителя;</w:t>
      </w:r>
    </w:p>
    <w:p w:rsidR="000D5D7D" w:rsidRPr="00C4073F" w:rsidRDefault="000D5D7D" w:rsidP="0089057D">
      <w:pPr>
        <w:pStyle w:val="a3"/>
        <w:numPr>
          <w:ilvl w:val="1"/>
          <w:numId w:val="5"/>
        </w:numPr>
        <w:shd w:val="clear" w:color="auto" w:fill="auto"/>
        <w:tabs>
          <w:tab w:val="left" w:pos="903"/>
        </w:tabs>
        <w:spacing w:after="0" w:line="240" w:lineRule="auto"/>
        <w:ind w:firstLine="540"/>
        <w:jc w:val="both"/>
        <w:rPr>
          <w:sz w:val="28"/>
          <w:szCs w:val="28"/>
        </w:rPr>
      </w:pPr>
      <w:r w:rsidRPr="00C4073F">
        <w:rPr>
          <w:sz w:val="28"/>
          <w:szCs w:val="28"/>
        </w:rPr>
        <w:t>поступления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w:t>
      </w:r>
      <w:r w:rsidR="007115D6" w:rsidRPr="00C4073F">
        <w:rPr>
          <w:sz w:val="28"/>
          <w:szCs w:val="28"/>
        </w:rPr>
        <w:t>7</w:t>
      </w:r>
      <w:r w:rsidRPr="00C4073F">
        <w:rPr>
          <w:sz w:val="28"/>
          <w:szCs w:val="28"/>
        </w:rPr>
        <w:t>.1 настоящего административного регламента, если соответствующий документ не был представлен заявителем по собственной инициативе. Отказ в переводе жилого помещения в нежилое помещение или нежилого помещения в жилое помещение по указанному основанию допускается в случае, если уполномоченный орган после получения ответа на межведомственный запрос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предусмотренные пунктом 2.</w:t>
      </w:r>
      <w:r w:rsidR="007115D6" w:rsidRPr="00C4073F">
        <w:rPr>
          <w:sz w:val="28"/>
          <w:szCs w:val="28"/>
        </w:rPr>
        <w:t>7</w:t>
      </w:r>
      <w:r w:rsidRPr="00C4073F">
        <w:rPr>
          <w:sz w:val="28"/>
          <w:szCs w:val="28"/>
        </w:rPr>
        <w:t xml:space="preserve">.1 настоящего </w:t>
      </w:r>
      <w:r w:rsidRPr="00C4073F">
        <w:rPr>
          <w:sz w:val="28"/>
          <w:szCs w:val="28"/>
        </w:rPr>
        <w:lastRenderedPageBreak/>
        <w:t>административного регламента, и не получил такие документ и (или) информацию в течение пятнадцати рабочих дней со дня направления уведомления;</w:t>
      </w:r>
    </w:p>
    <w:p w:rsidR="000D5D7D" w:rsidRPr="00C4073F" w:rsidRDefault="000D5D7D" w:rsidP="0089057D">
      <w:pPr>
        <w:pStyle w:val="a3"/>
        <w:numPr>
          <w:ilvl w:val="1"/>
          <w:numId w:val="5"/>
        </w:numPr>
        <w:shd w:val="clear" w:color="auto" w:fill="auto"/>
        <w:tabs>
          <w:tab w:val="left" w:pos="860"/>
        </w:tabs>
        <w:spacing w:after="0" w:line="240" w:lineRule="auto"/>
        <w:ind w:firstLine="540"/>
        <w:jc w:val="both"/>
        <w:rPr>
          <w:sz w:val="28"/>
          <w:szCs w:val="28"/>
        </w:rPr>
      </w:pPr>
      <w:r w:rsidRPr="00C4073F">
        <w:rPr>
          <w:sz w:val="28"/>
          <w:szCs w:val="28"/>
        </w:rPr>
        <w:t>представления документов, определенных пунктом 2.</w:t>
      </w:r>
      <w:r w:rsidR="007115D6" w:rsidRPr="00C4073F">
        <w:rPr>
          <w:sz w:val="28"/>
          <w:szCs w:val="28"/>
        </w:rPr>
        <w:t>7</w:t>
      </w:r>
      <w:r w:rsidRPr="00C4073F">
        <w:rPr>
          <w:sz w:val="28"/>
          <w:szCs w:val="28"/>
        </w:rPr>
        <w:t>.1 настоящего административного регламента в ненадлежащий орган;</w:t>
      </w:r>
    </w:p>
    <w:p w:rsidR="000D5D7D" w:rsidRPr="00C4073F" w:rsidRDefault="000D5D7D" w:rsidP="0089057D">
      <w:pPr>
        <w:pStyle w:val="a3"/>
        <w:numPr>
          <w:ilvl w:val="1"/>
          <w:numId w:val="5"/>
        </w:numPr>
        <w:shd w:val="clear" w:color="auto" w:fill="auto"/>
        <w:tabs>
          <w:tab w:val="left" w:pos="927"/>
        </w:tabs>
        <w:spacing w:after="0" w:line="240" w:lineRule="auto"/>
        <w:ind w:firstLine="540"/>
        <w:jc w:val="both"/>
        <w:rPr>
          <w:sz w:val="28"/>
          <w:szCs w:val="28"/>
        </w:rPr>
      </w:pPr>
      <w:r w:rsidRPr="00C4073F">
        <w:rPr>
          <w:sz w:val="28"/>
          <w:szCs w:val="28"/>
        </w:rPr>
        <w:t>несоблюдение предусмотренных статьей 22 Жилищного кодекса условий перевода помещения, а именно:</w:t>
      </w:r>
    </w:p>
    <w:p w:rsidR="000D5D7D" w:rsidRPr="00C4073F" w:rsidRDefault="000D5D7D" w:rsidP="0089057D">
      <w:pPr>
        <w:pStyle w:val="a3"/>
        <w:shd w:val="clear" w:color="auto" w:fill="auto"/>
        <w:tabs>
          <w:tab w:val="left" w:pos="927"/>
        </w:tabs>
        <w:spacing w:after="0" w:line="240" w:lineRule="auto"/>
        <w:ind w:firstLine="540"/>
        <w:jc w:val="both"/>
        <w:rPr>
          <w:sz w:val="28"/>
          <w:szCs w:val="28"/>
        </w:rPr>
      </w:pPr>
      <w:r w:rsidRPr="00C4073F">
        <w:rPr>
          <w:sz w:val="28"/>
          <w:szCs w:val="28"/>
        </w:rPr>
        <w:t>а).</w:t>
      </w:r>
      <w:r w:rsidRPr="00C4073F">
        <w:rPr>
          <w:sz w:val="28"/>
          <w:szCs w:val="28"/>
        </w:rPr>
        <w:tab/>
        <w:t>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(при переводе жилого помещения в нежилое помещение);</w:t>
      </w:r>
    </w:p>
    <w:p w:rsidR="000D5D7D" w:rsidRPr="00C4073F" w:rsidRDefault="000D5D7D" w:rsidP="0089057D">
      <w:pPr>
        <w:pStyle w:val="a3"/>
        <w:shd w:val="clear" w:color="auto" w:fill="auto"/>
        <w:tabs>
          <w:tab w:val="left" w:pos="942"/>
        </w:tabs>
        <w:spacing w:after="0" w:line="240" w:lineRule="auto"/>
        <w:ind w:firstLine="540"/>
        <w:jc w:val="both"/>
        <w:rPr>
          <w:sz w:val="28"/>
          <w:szCs w:val="28"/>
        </w:rPr>
      </w:pPr>
      <w:r w:rsidRPr="00C4073F">
        <w:rPr>
          <w:sz w:val="28"/>
          <w:szCs w:val="28"/>
        </w:rPr>
        <w:t>б).</w:t>
      </w:r>
      <w:r w:rsidRPr="00C4073F">
        <w:rPr>
          <w:sz w:val="28"/>
          <w:szCs w:val="28"/>
        </w:rPr>
        <w:tab/>
        <w:t>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(при переводе жилого помещения в нежилое помещение);</w:t>
      </w:r>
    </w:p>
    <w:p w:rsidR="000D5D7D" w:rsidRPr="00C4073F" w:rsidRDefault="000D5D7D" w:rsidP="0089057D">
      <w:pPr>
        <w:pStyle w:val="a3"/>
        <w:shd w:val="clear" w:color="auto" w:fill="auto"/>
        <w:tabs>
          <w:tab w:val="left" w:pos="858"/>
        </w:tabs>
        <w:spacing w:after="0" w:line="240" w:lineRule="auto"/>
        <w:ind w:firstLine="540"/>
        <w:jc w:val="both"/>
        <w:rPr>
          <w:sz w:val="28"/>
          <w:szCs w:val="28"/>
        </w:rPr>
      </w:pPr>
      <w:r w:rsidRPr="00C4073F">
        <w:rPr>
          <w:sz w:val="28"/>
          <w:szCs w:val="28"/>
        </w:rPr>
        <w:t>в).</w:t>
      </w:r>
      <w:r w:rsidRPr="00C4073F">
        <w:rPr>
          <w:sz w:val="28"/>
          <w:szCs w:val="28"/>
        </w:rPr>
        <w:tab/>
        <w:t>если право собственности на переводимое помещение обременено правами каких-либо лиц;</w:t>
      </w:r>
    </w:p>
    <w:p w:rsidR="000D5D7D" w:rsidRPr="00C4073F" w:rsidRDefault="000D5D7D" w:rsidP="0089057D">
      <w:pPr>
        <w:pStyle w:val="a3"/>
        <w:shd w:val="clear" w:color="auto" w:fill="auto"/>
        <w:tabs>
          <w:tab w:val="left" w:pos="870"/>
        </w:tabs>
        <w:spacing w:after="0" w:line="240" w:lineRule="auto"/>
        <w:ind w:firstLine="540"/>
        <w:jc w:val="both"/>
        <w:rPr>
          <w:sz w:val="28"/>
          <w:szCs w:val="28"/>
        </w:rPr>
      </w:pPr>
      <w:r w:rsidRPr="00C4073F">
        <w:rPr>
          <w:sz w:val="28"/>
          <w:szCs w:val="28"/>
        </w:rPr>
        <w:t>г).</w:t>
      </w:r>
      <w:r w:rsidRPr="00C4073F">
        <w:rPr>
          <w:sz w:val="28"/>
          <w:szCs w:val="28"/>
        </w:rPr>
        <w:tab/>
        <w:t>если после перевода из жилого помещения в нежилое помещение исключена возможность доступа с использованием помещений, обеспечивающих доступ к жилым помещениям;</w:t>
      </w:r>
    </w:p>
    <w:p w:rsidR="000D5D7D" w:rsidRPr="00C4073F" w:rsidRDefault="000D5D7D" w:rsidP="0089057D">
      <w:pPr>
        <w:pStyle w:val="a3"/>
        <w:shd w:val="clear" w:color="auto" w:fill="auto"/>
        <w:tabs>
          <w:tab w:val="left" w:pos="879"/>
        </w:tabs>
        <w:spacing w:after="0" w:line="240" w:lineRule="auto"/>
        <w:ind w:firstLine="540"/>
        <w:jc w:val="both"/>
        <w:rPr>
          <w:sz w:val="28"/>
          <w:szCs w:val="28"/>
        </w:rPr>
      </w:pPr>
      <w:r w:rsidRPr="00C4073F">
        <w:rPr>
          <w:sz w:val="28"/>
          <w:szCs w:val="28"/>
        </w:rPr>
        <w:t>д).</w:t>
      </w:r>
      <w:r w:rsidRPr="00C4073F">
        <w:rPr>
          <w:sz w:val="28"/>
          <w:szCs w:val="28"/>
        </w:rPr>
        <w:tab/>
        <w:t>если при переводе квартиры в многоквартирном доме в нежилое помещение не соблюдены следующие требования:</w:t>
      </w:r>
    </w:p>
    <w:p w:rsidR="000D5D7D" w:rsidRPr="00C4073F" w:rsidRDefault="000D5D7D" w:rsidP="007115D6">
      <w:pPr>
        <w:pStyle w:val="a3"/>
        <w:shd w:val="clear" w:color="auto" w:fill="auto"/>
        <w:tabs>
          <w:tab w:val="left" w:pos="699"/>
        </w:tabs>
        <w:spacing w:after="0" w:line="240" w:lineRule="auto"/>
        <w:ind w:firstLine="709"/>
        <w:jc w:val="both"/>
        <w:rPr>
          <w:sz w:val="28"/>
          <w:szCs w:val="28"/>
        </w:rPr>
      </w:pPr>
      <w:r w:rsidRPr="00C4073F">
        <w:rPr>
          <w:sz w:val="28"/>
          <w:szCs w:val="28"/>
        </w:rPr>
        <w:t>квартира расположена на первом этаже указанного дома;</w:t>
      </w:r>
    </w:p>
    <w:p w:rsidR="000D5D7D" w:rsidRPr="00C4073F" w:rsidRDefault="000D5D7D" w:rsidP="007115D6">
      <w:pPr>
        <w:pStyle w:val="a3"/>
        <w:shd w:val="clear" w:color="auto" w:fill="auto"/>
        <w:tabs>
          <w:tab w:val="left" w:pos="702"/>
        </w:tabs>
        <w:spacing w:after="0" w:line="240" w:lineRule="auto"/>
        <w:ind w:firstLine="709"/>
        <w:jc w:val="both"/>
        <w:rPr>
          <w:sz w:val="28"/>
          <w:szCs w:val="28"/>
        </w:rPr>
      </w:pPr>
      <w:r w:rsidRPr="00C4073F">
        <w:rPr>
          <w:sz w:val="28"/>
          <w:szCs w:val="28"/>
        </w:rPr>
        <w:t>квартира расположена выше первого этажа указанного дома, но помещения, расположенные непосредственно под квартирой, переводимой в нежилое помещение, не являются жилыми;</w:t>
      </w:r>
    </w:p>
    <w:p w:rsidR="000D5D7D" w:rsidRPr="00C4073F" w:rsidRDefault="000D5D7D" w:rsidP="0089057D">
      <w:pPr>
        <w:pStyle w:val="a3"/>
        <w:shd w:val="clear" w:color="auto" w:fill="auto"/>
        <w:tabs>
          <w:tab w:val="left" w:pos="795"/>
        </w:tabs>
        <w:spacing w:after="0" w:line="240" w:lineRule="auto"/>
        <w:ind w:firstLine="540"/>
        <w:jc w:val="both"/>
        <w:rPr>
          <w:sz w:val="28"/>
          <w:szCs w:val="28"/>
        </w:rPr>
      </w:pPr>
      <w:r w:rsidRPr="00C4073F">
        <w:rPr>
          <w:sz w:val="28"/>
          <w:szCs w:val="28"/>
        </w:rPr>
        <w:t>е)</w:t>
      </w:r>
      <w:r w:rsidRPr="00C4073F">
        <w:rPr>
          <w:sz w:val="28"/>
          <w:szCs w:val="28"/>
        </w:rPr>
        <w:tab/>
        <w:t>также не допускается:</w:t>
      </w:r>
    </w:p>
    <w:p w:rsidR="000D5D7D" w:rsidRPr="00C4073F" w:rsidRDefault="000D5D7D" w:rsidP="007115D6">
      <w:pPr>
        <w:pStyle w:val="a3"/>
        <w:shd w:val="clear" w:color="auto" w:fill="auto"/>
        <w:tabs>
          <w:tab w:val="left" w:pos="774"/>
        </w:tabs>
        <w:spacing w:after="0" w:line="240" w:lineRule="auto"/>
        <w:ind w:firstLine="709"/>
        <w:jc w:val="both"/>
        <w:rPr>
          <w:sz w:val="28"/>
          <w:szCs w:val="28"/>
        </w:rPr>
      </w:pPr>
      <w:r w:rsidRPr="00C4073F">
        <w:rPr>
          <w:sz w:val="28"/>
          <w:szCs w:val="28"/>
        </w:rPr>
        <w:t>перевод жилого помещения в наемном доме социального использования в нежилое помещение;</w:t>
      </w:r>
    </w:p>
    <w:p w:rsidR="000D5D7D" w:rsidRPr="00C4073F" w:rsidRDefault="000D5D7D" w:rsidP="007115D6">
      <w:pPr>
        <w:pStyle w:val="a3"/>
        <w:shd w:val="clear" w:color="auto" w:fill="auto"/>
        <w:tabs>
          <w:tab w:val="left" w:pos="759"/>
        </w:tabs>
        <w:spacing w:after="0" w:line="240" w:lineRule="auto"/>
        <w:ind w:firstLine="709"/>
        <w:jc w:val="both"/>
        <w:rPr>
          <w:sz w:val="28"/>
          <w:szCs w:val="28"/>
        </w:rPr>
      </w:pPr>
      <w:r w:rsidRPr="00C4073F">
        <w:rPr>
          <w:sz w:val="28"/>
          <w:szCs w:val="28"/>
        </w:rPr>
        <w:t>перевод жилого помещения в нежилое помещение в целях осуществления религиозной деятельности;</w:t>
      </w:r>
    </w:p>
    <w:p w:rsidR="000D5D7D" w:rsidRPr="00C4073F" w:rsidRDefault="000D5D7D" w:rsidP="007115D6">
      <w:pPr>
        <w:pStyle w:val="a3"/>
        <w:shd w:val="clear" w:color="auto" w:fill="auto"/>
        <w:tabs>
          <w:tab w:val="left" w:pos="778"/>
        </w:tabs>
        <w:spacing w:after="0" w:line="240" w:lineRule="auto"/>
        <w:ind w:firstLine="709"/>
        <w:jc w:val="both"/>
        <w:rPr>
          <w:sz w:val="28"/>
          <w:szCs w:val="28"/>
        </w:rPr>
      </w:pPr>
      <w:r w:rsidRPr="00C4073F">
        <w:rPr>
          <w:sz w:val="28"/>
          <w:szCs w:val="28"/>
        </w:rPr>
        <w:t xml:space="preserve">перевод нежилого помещения в жилое помещение если такое помещение не отвечает требованиям, установленным </w:t>
      </w:r>
      <w:r w:rsidR="009818CD" w:rsidRPr="00C4073F">
        <w:rPr>
          <w:sz w:val="28"/>
          <w:szCs w:val="28"/>
        </w:rPr>
        <w:t>п</w:t>
      </w:r>
      <w:r w:rsidRPr="00C4073F">
        <w:rPr>
          <w:sz w:val="28"/>
          <w:szCs w:val="28"/>
        </w:rPr>
        <w:t>остановлением Правительства Р</w:t>
      </w:r>
      <w:r w:rsidR="009818CD" w:rsidRPr="00C4073F">
        <w:rPr>
          <w:sz w:val="28"/>
          <w:szCs w:val="28"/>
        </w:rPr>
        <w:t xml:space="preserve">оссийской </w:t>
      </w:r>
      <w:r w:rsidRPr="00C4073F">
        <w:rPr>
          <w:sz w:val="28"/>
          <w:szCs w:val="28"/>
        </w:rPr>
        <w:t>Ф</w:t>
      </w:r>
      <w:r w:rsidR="009818CD" w:rsidRPr="00C4073F">
        <w:rPr>
          <w:sz w:val="28"/>
          <w:szCs w:val="28"/>
        </w:rPr>
        <w:t>едерации</w:t>
      </w:r>
      <w:r w:rsidRPr="00C4073F">
        <w:rPr>
          <w:sz w:val="28"/>
          <w:szCs w:val="28"/>
        </w:rPr>
        <w:t xml:space="preserve"> от 28 января 2006 г</w:t>
      </w:r>
      <w:r w:rsidR="00DF3185" w:rsidRPr="00C4073F">
        <w:rPr>
          <w:sz w:val="28"/>
          <w:szCs w:val="28"/>
        </w:rPr>
        <w:t>ода</w:t>
      </w:r>
      <w:r w:rsidRPr="00C4073F">
        <w:rPr>
          <w:sz w:val="28"/>
          <w:szCs w:val="28"/>
        </w:rPr>
        <w:t xml:space="preserve">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или отсутствует возможность обеспечить соответствие такого помещения установленным требованиям.</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5) несоответствия проекта переустройства и (или) перепланировки помещения в многоквартирном доме требованиям законодательства.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Неполучение или несвоевременное получение документов, указанных в пункте 2.</w:t>
      </w:r>
      <w:r w:rsidR="009818CD" w:rsidRPr="00C4073F">
        <w:rPr>
          <w:sz w:val="28"/>
          <w:szCs w:val="28"/>
        </w:rPr>
        <w:t>7</w:t>
      </w:r>
      <w:r w:rsidRPr="00C4073F">
        <w:rPr>
          <w:sz w:val="28"/>
          <w:szCs w:val="28"/>
        </w:rPr>
        <w:t xml:space="preserve">.1 административного регламента и запрошенных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w:t>
      </w:r>
      <w:r w:rsidRPr="00C4073F">
        <w:rPr>
          <w:sz w:val="28"/>
          <w:szCs w:val="28"/>
        </w:rPr>
        <w:lastRenderedPageBreak/>
        <w:t>находятся указанные документы, не может являться основанием для отказа в переводе жилого помещения в нежилое помещение или нежилого помещения в жилое помещение.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2.</w:t>
      </w:r>
      <w:r w:rsidR="006766AB" w:rsidRPr="00C4073F">
        <w:rPr>
          <w:sz w:val="28"/>
          <w:szCs w:val="28"/>
        </w:rPr>
        <w:t>10</w:t>
      </w:r>
      <w:r w:rsidRPr="00C4073F">
        <w:rPr>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Услуги, которые являются необходимыми и обязательными для предоставления муниципальной услуги:</w:t>
      </w:r>
    </w:p>
    <w:p w:rsidR="000D5D7D" w:rsidRPr="00C4073F" w:rsidRDefault="000D5D7D" w:rsidP="00D23A54">
      <w:pPr>
        <w:pStyle w:val="a3"/>
        <w:numPr>
          <w:ilvl w:val="1"/>
          <w:numId w:val="3"/>
        </w:numPr>
        <w:shd w:val="clear" w:color="auto" w:fill="auto"/>
        <w:tabs>
          <w:tab w:val="left" w:pos="1450"/>
        </w:tabs>
        <w:spacing w:after="0" w:line="240" w:lineRule="auto"/>
        <w:ind w:firstLine="993"/>
        <w:jc w:val="both"/>
        <w:rPr>
          <w:sz w:val="28"/>
          <w:szCs w:val="28"/>
        </w:rPr>
      </w:pPr>
      <w:r w:rsidRPr="00C4073F">
        <w:rPr>
          <w:sz w:val="28"/>
          <w:szCs w:val="28"/>
        </w:rPr>
        <w:t>услуга по подготовке проекта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0D5D7D" w:rsidRPr="00C4073F" w:rsidRDefault="000D5D7D" w:rsidP="00D23A54">
      <w:pPr>
        <w:pStyle w:val="a3"/>
        <w:numPr>
          <w:ilvl w:val="1"/>
          <w:numId w:val="3"/>
        </w:numPr>
        <w:shd w:val="clear" w:color="auto" w:fill="auto"/>
        <w:tabs>
          <w:tab w:val="left" w:pos="1460"/>
        </w:tabs>
        <w:spacing w:after="0" w:line="240" w:lineRule="auto"/>
        <w:ind w:firstLine="993"/>
        <w:jc w:val="both"/>
        <w:rPr>
          <w:sz w:val="28"/>
          <w:szCs w:val="28"/>
        </w:rPr>
      </w:pPr>
      <w:r w:rsidRPr="00C4073F">
        <w:rPr>
          <w:sz w:val="28"/>
          <w:szCs w:val="28"/>
        </w:rPr>
        <w:t>оформление документа, удостоверяющего права (полномочия) представителя, в случае, если за предоставлением услуги обращается представитель заявителя;</w:t>
      </w:r>
    </w:p>
    <w:p w:rsidR="000D5D7D" w:rsidRPr="00C4073F" w:rsidRDefault="006766AB" w:rsidP="006766AB">
      <w:pPr>
        <w:pStyle w:val="a3"/>
        <w:shd w:val="clear" w:color="auto" w:fill="auto"/>
        <w:tabs>
          <w:tab w:val="left" w:pos="1143"/>
        </w:tabs>
        <w:spacing w:after="0" w:line="240" w:lineRule="auto"/>
        <w:ind w:firstLine="709"/>
        <w:jc w:val="both"/>
        <w:rPr>
          <w:sz w:val="28"/>
          <w:szCs w:val="28"/>
        </w:rPr>
      </w:pPr>
      <w:r w:rsidRPr="00C4073F">
        <w:rPr>
          <w:sz w:val="28"/>
          <w:szCs w:val="28"/>
        </w:rPr>
        <w:t>2.11.</w:t>
      </w:r>
      <w:r w:rsidR="00C4073F">
        <w:rPr>
          <w:sz w:val="28"/>
          <w:szCs w:val="28"/>
        </w:rPr>
        <w:t xml:space="preserve"> </w:t>
      </w:r>
      <w:r w:rsidR="000D5D7D" w:rsidRPr="00C4073F">
        <w:rPr>
          <w:sz w:val="28"/>
          <w:szCs w:val="28"/>
        </w:rPr>
        <w:t>Порядок, размер и основания взимания государственной пошлины или иной платы, взимаемой за предоставление муниципальной услуги.</w:t>
      </w:r>
    </w:p>
    <w:p w:rsidR="000D5D7D" w:rsidRPr="00C4073F" w:rsidRDefault="000D5D7D" w:rsidP="006766AB">
      <w:pPr>
        <w:pStyle w:val="a3"/>
        <w:shd w:val="clear" w:color="auto" w:fill="auto"/>
        <w:spacing w:after="0" w:line="240" w:lineRule="auto"/>
        <w:ind w:firstLine="709"/>
        <w:jc w:val="both"/>
        <w:rPr>
          <w:sz w:val="28"/>
          <w:szCs w:val="28"/>
        </w:rPr>
      </w:pPr>
      <w:r w:rsidRPr="00C4073F">
        <w:rPr>
          <w:sz w:val="28"/>
          <w:szCs w:val="28"/>
        </w:rPr>
        <w:t>Предоставление муниципальной услуги осуществляется бесплатно, государственная пошлина не уплачивается.</w:t>
      </w:r>
    </w:p>
    <w:p w:rsidR="000D5D7D" w:rsidRPr="00C4073F" w:rsidRDefault="00E77C00" w:rsidP="00E77C00">
      <w:pPr>
        <w:pStyle w:val="a3"/>
        <w:shd w:val="clear" w:color="auto" w:fill="auto"/>
        <w:tabs>
          <w:tab w:val="left" w:pos="1081"/>
        </w:tabs>
        <w:spacing w:after="0" w:line="240" w:lineRule="auto"/>
        <w:ind w:firstLine="709"/>
        <w:jc w:val="both"/>
        <w:rPr>
          <w:sz w:val="28"/>
          <w:szCs w:val="28"/>
        </w:rPr>
      </w:pPr>
      <w:r w:rsidRPr="00C4073F">
        <w:rPr>
          <w:sz w:val="28"/>
          <w:szCs w:val="28"/>
        </w:rPr>
        <w:t>2.12.</w:t>
      </w:r>
      <w:r w:rsidR="00C4073F">
        <w:rPr>
          <w:sz w:val="28"/>
          <w:szCs w:val="28"/>
        </w:rPr>
        <w:t xml:space="preserve"> </w:t>
      </w:r>
      <w:r w:rsidR="000D5D7D" w:rsidRPr="00C4073F">
        <w:rPr>
          <w:sz w:val="28"/>
          <w:szCs w:val="28"/>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D5D7D" w:rsidRPr="00C4073F" w:rsidRDefault="000D5D7D" w:rsidP="00E77C00">
      <w:pPr>
        <w:pStyle w:val="a3"/>
        <w:shd w:val="clear" w:color="auto" w:fill="auto"/>
        <w:spacing w:after="0" w:line="240" w:lineRule="auto"/>
        <w:ind w:firstLine="709"/>
        <w:jc w:val="both"/>
        <w:rPr>
          <w:sz w:val="28"/>
          <w:szCs w:val="28"/>
        </w:rPr>
      </w:pPr>
      <w:r w:rsidRPr="00C4073F">
        <w:rPr>
          <w:sz w:val="28"/>
          <w:szCs w:val="28"/>
        </w:rPr>
        <w:t>Порядок, размер и основания взимания платы за предоставлен</w:t>
      </w:r>
      <w:r w:rsidR="00E77C00" w:rsidRPr="00C4073F">
        <w:rPr>
          <w:sz w:val="28"/>
          <w:szCs w:val="28"/>
        </w:rPr>
        <w:t>ие услуг, указанных в пункте 2.10</w:t>
      </w:r>
      <w:r w:rsidRPr="00C4073F">
        <w:rPr>
          <w:sz w:val="28"/>
          <w:szCs w:val="28"/>
        </w:rPr>
        <w:t xml:space="preserve"> настоящего административного регламента, определяется организациями, предоставляющими данные услуги.</w:t>
      </w:r>
    </w:p>
    <w:p w:rsidR="000D5D7D" w:rsidRPr="00C4073F" w:rsidRDefault="00E77C00" w:rsidP="00E77C00">
      <w:pPr>
        <w:pStyle w:val="a3"/>
        <w:shd w:val="clear" w:color="auto" w:fill="auto"/>
        <w:tabs>
          <w:tab w:val="left" w:pos="1191"/>
        </w:tabs>
        <w:spacing w:after="0" w:line="240" w:lineRule="auto"/>
        <w:ind w:firstLine="709"/>
        <w:jc w:val="both"/>
        <w:rPr>
          <w:sz w:val="28"/>
          <w:szCs w:val="28"/>
        </w:rPr>
      </w:pPr>
      <w:r w:rsidRPr="00C4073F">
        <w:rPr>
          <w:sz w:val="28"/>
          <w:szCs w:val="28"/>
        </w:rPr>
        <w:t>2.13.</w:t>
      </w:r>
      <w:r w:rsidR="00C4073F">
        <w:rPr>
          <w:sz w:val="28"/>
          <w:szCs w:val="28"/>
        </w:rPr>
        <w:t xml:space="preserve"> </w:t>
      </w:r>
      <w:r w:rsidR="000D5D7D" w:rsidRPr="00C4073F">
        <w:rPr>
          <w:sz w:val="28"/>
          <w:szCs w:val="28"/>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10958" w:rsidRPr="00C4073F" w:rsidRDefault="000D5D7D" w:rsidP="00010958">
      <w:pPr>
        <w:pStyle w:val="a3"/>
        <w:shd w:val="clear" w:color="auto" w:fill="auto"/>
        <w:spacing w:after="0" w:line="240" w:lineRule="auto"/>
        <w:ind w:firstLine="709"/>
        <w:jc w:val="both"/>
        <w:rPr>
          <w:sz w:val="28"/>
          <w:szCs w:val="28"/>
        </w:rPr>
      </w:pPr>
      <w:r w:rsidRPr="00C4073F">
        <w:rPr>
          <w:sz w:val="28"/>
          <w:szCs w:val="28"/>
        </w:rPr>
        <w:t>Максимальный срок ожидания в очереди при подаче заявления о предоставлении муниципальной услуги и при получении результата данной муниципальной услуги не должен превышать 15 минут.</w:t>
      </w:r>
    </w:p>
    <w:p w:rsidR="000D5D7D" w:rsidRPr="00C4073F" w:rsidRDefault="00010958" w:rsidP="00010958">
      <w:pPr>
        <w:pStyle w:val="a3"/>
        <w:shd w:val="clear" w:color="auto" w:fill="auto"/>
        <w:spacing w:after="0" w:line="240" w:lineRule="auto"/>
        <w:ind w:firstLine="709"/>
        <w:jc w:val="both"/>
        <w:rPr>
          <w:sz w:val="28"/>
          <w:szCs w:val="28"/>
        </w:rPr>
      </w:pPr>
      <w:r w:rsidRPr="00C4073F">
        <w:rPr>
          <w:sz w:val="28"/>
          <w:szCs w:val="28"/>
        </w:rPr>
        <w:t>2.1</w:t>
      </w:r>
      <w:r w:rsidR="00A365EC" w:rsidRPr="00C4073F">
        <w:rPr>
          <w:sz w:val="28"/>
          <w:szCs w:val="28"/>
        </w:rPr>
        <w:t>4</w:t>
      </w:r>
      <w:r w:rsidRPr="00C4073F">
        <w:rPr>
          <w:sz w:val="28"/>
          <w:szCs w:val="28"/>
        </w:rPr>
        <w:t>.</w:t>
      </w:r>
      <w:r w:rsidR="00C4073F">
        <w:rPr>
          <w:sz w:val="28"/>
          <w:szCs w:val="28"/>
        </w:rPr>
        <w:t xml:space="preserve"> </w:t>
      </w:r>
      <w:r w:rsidR="000D5D7D" w:rsidRPr="00C4073F">
        <w:rPr>
          <w:sz w:val="28"/>
          <w:szCs w:val="28"/>
        </w:rPr>
        <w:t>Срок и порядок регистрации запроса заявителя о предоставлении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Заявление о предоставлении муниципальной услуги, представленное заявителем лично либо его представителем, регистрируется уполномоченным органом в течение 1 рабочего дня с даты поступления такого заявления.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Заявление о предоставлении муниципальной услуги, представленное заявителем либо его представителем через МФЦ, регистрируется уполномоченным органом в день поступления от МФЦ.</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Заявление, поступивш</w:t>
      </w:r>
      <w:r w:rsidR="0077073C" w:rsidRPr="00C4073F">
        <w:rPr>
          <w:sz w:val="28"/>
          <w:szCs w:val="28"/>
        </w:rPr>
        <w:t xml:space="preserve">ее в электронной форме на ЕПГУ </w:t>
      </w:r>
      <w:r w:rsidRPr="00C4073F">
        <w:rPr>
          <w:sz w:val="28"/>
          <w:szCs w:val="28"/>
        </w:rPr>
        <w:t>регистрируется уполномоченным органом в день его поступления в случае отсутствия автоматическо</w:t>
      </w:r>
      <w:r w:rsidR="0077073C" w:rsidRPr="00C4073F">
        <w:rPr>
          <w:sz w:val="28"/>
          <w:szCs w:val="28"/>
        </w:rPr>
        <w:t>й регистрации запросов на ЕПГУ</w:t>
      </w:r>
      <w:r w:rsidRPr="00C4073F">
        <w:rPr>
          <w:sz w:val="28"/>
          <w:szCs w:val="28"/>
        </w:rPr>
        <w:t>.</w:t>
      </w:r>
    </w:p>
    <w:p w:rsidR="00657DE9" w:rsidRPr="00C4073F" w:rsidRDefault="000D5D7D" w:rsidP="00657DE9">
      <w:pPr>
        <w:pStyle w:val="a3"/>
        <w:shd w:val="clear" w:color="auto" w:fill="auto"/>
        <w:spacing w:after="0" w:line="240" w:lineRule="auto"/>
        <w:ind w:firstLine="540"/>
        <w:jc w:val="both"/>
        <w:rPr>
          <w:sz w:val="28"/>
          <w:szCs w:val="28"/>
        </w:rPr>
      </w:pPr>
      <w:r w:rsidRPr="00C4073F">
        <w:rPr>
          <w:sz w:val="28"/>
          <w:szCs w:val="28"/>
        </w:rPr>
        <w:lastRenderedPageBreak/>
        <w:t>Заявление, поступившее в нерабочее время, регистрируется уполномоченным органом в первый рабочий день, следующий за днем его получения.</w:t>
      </w:r>
    </w:p>
    <w:p w:rsidR="000D5D7D" w:rsidRPr="00C4073F" w:rsidRDefault="00657DE9" w:rsidP="00657DE9">
      <w:pPr>
        <w:pStyle w:val="a3"/>
        <w:shd w:val="clear" w:color="auto" w:fill="auto"/>
        <w:spacing w:after="0" w:line="240" w:lineRule="auto"/>
        <w:ind w:firstLine="540"/>
        <w:jc w:val="both"/>
        <w:rPr>
          <w:sz w:val="28"/>
          <w:szCs w:val="28"/>
        </w:rPr>
      </w:pPr>
      <w:r w:rsidRPr="00C4073F">
        <w:rPr>
          <w:sz w:val="28"/>
          <w:szCs w:val="28"/>
        </w:rPr>
        <w:t>2.1</w:t>
      </w:r>
      <w:r w:rsidR="007021D0" w:rsidRPr="00C4073F">
        <w:rPr>
          <w:sz w:val="28"/>
          <w:szCs w:val="28"/>
        </w:rPr>
        <w:t>5</w:t>
      </w:r>
      <w:r w:rsidRPr="00C4073F">
        <w:rPr>
          <w:sz w:val="28"/>
          <w:szCs w:val="28"/>
        </w:rPr>
        <w:t>.</w:t>
      </w:r>
      <w:r w:rsidR="00C4073F">
        <w:rPr>
          <w:sz w:val="28"/>
          <w:szCs w:val="28"/>
        </w:rPr>
        <w:t xml:space="preserve"> </w:t>
      </w:r>
      <w:r w:rsidR="000D5D7D" w:rsidRPr="00C4073F">
        <w:rPr>
          <w:sz w:val="28"/>
          <w:szCs w:val="28"/>
        </w:rPr>
        <w:t>Требования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D5D7D" w:rsidRPr="00C4073F" w:rsidRDefault="000D5D7D" w:rsidP="00116C5A">
      <w:pPr>
        <w:pStyle w:val="a3"/>
        <w:shd w:val="clear" w:color="auto" w:fill="auto"/>
        <w:spacing w:after="0" w:line="240" w:lineRule="auto"/>
        <w:ind w:firstLine="540"/>
        <w:jc w:val="both"/>
        <w:rPr>
          <w:sz w:val="28"/>
          <w:szCs w:val="28"/>
        </w:rPr>
      </w:pPr>
      <w:r w:rsidRPr="00C4073F">
        <w:rPr>
          <w:sz w:val="28"/>
          <w:szCs w:val="28"/>
        </w:rPr>
        <w:t>2.1</w:t>
      </w:r>
      <w:r w:rsidR="007021D0" w:rsidRPr="00C4073F">
        <w:rPr>
          <w:sz w:val="28"/>
          <w:szCs w:val="28"/>
        </w:rPr>
        <w:t>5</w:t>
      </w:r>
      <w:r w:rsidRPr="00C4073F">
        <w:rPr>
          <w:sz w:val="28"/>
          <w:szCs w:val="28"/>
        </w:rPr>
        <w:t>.1. Помещения уполномоченного органа для предоставления муниципальной услуги размещаются на первом этаже здания, оборудованного отдельным входом, либо в отдельно стоящем здании для свободного доступа заявителей. Передвижение по помещениям уполномоченного органа, в которых проводится прием заявления и документов, не должно создавать затруднений для</w:t>
      </w:r>
      <w:r w:rsidR="00116C5A" w:rsidRPr="00C4073F">
        <w:rPr>
          <w:sz w:val="28"/>
          <w:szCs w:val="28"/>
        </w:rPr>
        <w:t xml:space="preserve"> </w:t>
      </w:r>
      <w:r w:rsidRPr="00C4073F">
        <w:rPr>
          <w:sz w:val="28"/>
          <w:szCs w:val="28"/>
        </w:rPr>
        <w:t>лиц с ограниченными возможностями здоровья.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 расположении помещения уполномоченного органа на верхнем этаже специалисты уполномоченного органа обязаны осуществлять прием заявителей на первом этаже, если по состоянию здоровья заявитель не может подняться по лестнице.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На территории, прилегающей к зданию уполномоченного органа, организуются места для парковки автотранспортных средств, в том числе места для парковки автотранспортных средств инвалидов (не менее 10 процентов мест, но не менее одного места), доступ заявителей к парковочным местам является бесплатным.</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Помещение уполномоченного органа для приема заявителей оборудуется информационными стендами, на которых размещается форма заявления с образцом ее заполнения и перечень документов, необходимых для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Помещения, в которых осуществляются действия по предоставлению муниципальной услуги, обеспечиваются компьютерами, средствами связи, включая доступ к информационно - 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Зал ожидания, места для заполнения запросов и приема заявителей оборудуются стульями, и (или) кресельными секциями, и (или) скамьями.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законодательства, регулирующего предоставление муниципальной услуги, и справочных сведений.</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Информационные стенды должны располагаться в месте, доступном для просмотра (в том числе при большом количестве посетителей).</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2.1</w:t>
      </w:r>
      <w:r w:rsidR="007021D0" w:rsidRPr="00C4073F">
        <w:rPr>
          <w:sz w:val="28"/>
          <w:szCs w:val="28"/>
        </w:rPr>
        <w:t>5</w:t>
      </w:r>
      <w:r w:rsidRPr="00C4073F">
        <w:rPr>
          <w:sz w:val="28"/>
          <w:szCs w:val="28"/>
        </w:rPr>
        <w:t>.2. Для обеспечения доступности получения муниципальной услуги маломобильными группами населения здания и сооружения, в которых оказывается услуга, оборудуются согласно нормативным требованиям «СП 59.13330.2016. Свод правил. Доступность зданий и сооружений для маломобильных групп населения. Актуализированная редакция СНиП 35-01-2001».</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кабинете по приему маломобильных групп населения имеется медицинская аптечка, питьевая вода. При необходимости сотрудник уполномоченного органа, осуществляющий прием, может вызвать карету неотложной скорой помощи.</w:t>
      </w:r>
    </w:p>
    <w:p w:rsidR="00C174AE" w:rsidRPr="00C4073F" w:rsidRDefault="000D5D7D" w:rsidP="00C174AE">
      <w:pPr>
        <w:pStyle w:val="a3"/>
        <w:shd w:val="clear" w:color="auto" w:fill="auto"/>
        <w:spacing w:after="0" w:line="240" w:lineRule="auto"/>
        <w:ind w:firstLine="540"/>
        <w:jc w:val="both"/>
        <w:rPr>
          <w:sz w:val="28"/>
          <w:szCs w:val="28"/>
        </w:rPr>
      </w:pPr>
      <w:r w:rsidRPr="00C4073F">
        <w:rPr>
          <w:sz w:val="28"/>
          <w:szCs w:val="28"/>
        </w:rPr>
        <w:t>При обращении гражданина с нарушениями функций опорно-двигательного аппарата работники уполномоченного органа предпринимают следующие действия:</w:t>
      </w:r>
    </w:p>
    <w:p w:rsidR="00C174AE" w:rsidRPr="00C4073F" w:rsidRDefault="000D5D7D" w:rsidP="00C174AE">
      <w:pPr>
        <w:pStyle w:val="a3"/>
        <w:shd w:val="clear" w:color="auto" w:fill="auto"/>
        <w:spacing w:after="0" w:line="240" w:lineRule="auto"/>
        <w:ind w:firstLine="540"/>
        <w:jc w:val="both"/>
        <w:rPr>
          <w:sz w:val="28"/>
          <w:szCs w:val="28"/>
        </w:rPr>
      </w:pPr>
      <w:r w:rsidRPr="00C4073F">
        <w:rPr>
          <w:sz w:val="28"/>
          <w:szCs w:val="28"/>
        </w:rPr>
        <w:t>открывают входную дверь и помогают гражданину беспрепятственно посетить здание уполномоченного органа, а также заранее предупреждают о существующих барьерах в здании;</w:t>
      </w:r>
    </w:p>
    <w:p w:rsidR="00C174AE" w:rsidRPr="00C4073F" w:rsidRDefault="000D5D7D" w:rsidP="00C174AE">
      <w:pPr>
        <w:pStyle w:val="a3"/>
        <w:shd w:val="clear" w:color="auto" w:fill="auto"/>
        <w:spacing w:after="0" w:line="240" w:lineRule="auto"/>
        <w:ind w:firstLine="540"/>
        <w:jc w:val="both"/>
        <w:rPr>
          <w:sz w:val="28"/>
          <w:szCs w:val="28"/>
        </w:rPr>
      </w:pPr>
      <w:r w:rsidRPr="00C4073F">
        <w:rPr>
          <w:sz w:val="28"/>
          <w:szCs w:val="28"/>
        </w:rPr>
        <w:t>выясняют цель визита гражданина и сопровождают его в кабинет по приему заявления; помогают гражданину сесть на стул или располагают кресло-коляску у стола напротив специалиста, осуществляющего прием;</w:t>
      </w:r>
    </w:p>
    <w:p w:rsidR="00C174AE" w:rsidRPr="00C4073F" w:rsidRDefault="000D5D7D" w:rsidP="00C174AE">
      <w:pPr>
        <w:pStyle w:val="a3"/>
        <w:shd w:val="clear" w:color="auto" w:fill="auto"/>
        <w:spacing w:after="0" w:line="240" w:lineRule="auto"/>
        <w:ind w:firstLine="540"/>
        <w:jc w:val="both"/>
        <w:rPr>
          <w:sz w:val="28"/>
          <w:szCs w:val="28"/>
        </w:rPr>
      </w:pPr>
      <w:r w:rsidRPr="00C4073F">
        <w:rPr>
          <w:sz w:val="28"/>
          <w:szCs w:val="28"/>
        </w:rPr>
        <w:t>сотрудник уполномоченного органа, осуществляющий прием, принимает гражданина вне очереди, консультирует, осуществляет прием заявления с необходимыми документами, оказывает помощь в заполнении бланков, копирует документы;</w:t>
      </w:r>
    </w:p>
    <w:p w:rsidR="000D5D7D" w:rsidRPr="00C4073F" w:rsidRDefault="000D5D7D" w:rsidP="00C174AE">
      <w:pPr>
        <w:pStyle w:val="a3"/>
        <w:shd w:val="clear" w:color="auto" w:fill="auto"/>
        <w:spacing w:after="0" w:line="240" w:lineRule="auto"/>
        <w:ind w:firstLine="540"/>
        <w:jc w:val="both"/>
        <w:rPr>
          <w:sz w:val="28"/>
          <w:szCs w:val="28"/>
        </w:rPr>
      </w:pPr>
      <w:r w:rsidRPr="00C4073F">
        <w:rPr>
          <w:sz w:val="28"/>
          <w:szCs w:val="28"/>
        </w:rPr>
        <w:t>по окончании предоставления муниципальной услуги сотрудник уполномоченного органа, осуществляющий прием, помогает гражданину покинуть кабинет, открывает двери, сопровождает гражданина до выхода из здания и помогает покинуть здание; передает гражданина сопровождающему лицу или по его желанию вызывает автотранспорт и оказывает содействие при его посадке.</w:t>
      </w:r>
    </w:p>
    <w:p w:rsidR="003F1550" w:rsidRPr="00C4073F" w:rsidRDefault="000D5D7D" w:rsidP="003F1550">
      <w:pPr>
        <w:pStyle w:val="a3"/>
        <w:shd w:val="clear" w:color="auto" w:fill="auto"/>
        <w:spacing w:after="0" w:line="240" w:lineRule="auto"/>
        <w:ind w:firstLine="540"/>
        <w:jc w:val="both"/>
        <w:rPr>
          <w:sz w:val="28"/>
          <w:szCs w:val="28"/>
        </w:rPr>
      </w:pPr>
      <w:r w:rsidRPr="00C4073F">
        <w:rPr>
          <w:sz w:val="28"/>
          <w:szCs w:val="28"/>
        </w:rPr>
        <w:t>При обращении граждан с недостатками зрения работники уполномоченного органа предпринимают следующие действия:</w:t>
      </w:r>
    </w:p>
    <w:p w:rsidR="003F1550" w:rsidRPr="00C4073F" w:rsidRDefault="000D5D7D" w:rsidP="003F1550">
      <w:pPr>
        <w:pStyle w:val="a3"/>
        <w:shd w:val="clear" w:color="auto" w:fill="auto"/>
        <w:spacing w:after="0" w:line="240" w:lineRule="auto"/>
        <w:ind w:firstLine="540"/>
        <w:jc w:val="both"/>
        <w:rPr>
          <w:sz w:val="28"/>
          <w:szCs w:val="28"/>
        </w:rPr>
      </w:pPr>
      <w:r w:rsidRPr="00C4073F">
        <w:rPr>
          <w:sz w:val="28"/>
          <w:szCs w:val="28"/>
        </w:rPr>
        <w:t>сотрудник уполномоченного органа, осуществляющий прием, принимает гражданина вне очереди, помогает сориентироваться, сесть на стул, консультирует, вслух прочитывает документы и далее по необходимости производит их выдачу. При общении с гражданином с недостатками зрения необходимо общаться непосредственно с ним самим, а не с сопровождающим его лицом, в беседе пользоваться обычной разговорной лексикой, в помещении не следует отходить от него без предупреждения;</w:t>
      </w:r>
    </w:p>
    <w:p w:rsidR="009F2216" w:rsidRPr="00C4073F" w:rsidRDefault="000D5D7D" w:rsidP="009F2216">
      <w:pPr>
        <w:pStyle w:val="a3"/>
        <w:shd w:val="clear" w:color="auto" w:fill="auto"/>
        <w:spacing w:after="0" w:line="240" w:lineRule="auto"/>
        <w:ind w:firstLine="540"/>
        <w:jc w:val="both"/>
        <w:rPr>
          <w:sz w:val="28"/>
          <w:szCs w:val="28"/>
        </w:rPr>
      </w:pPr>
      <w:r w:rsidRPr="00C4073F">
        <w:rPr>
          <w:sz w:val="28"/>
          <w:szCs w:val="28"/>
        </w:rPr>
        <w:t xml:space="preserve">сотрудник уполномоченного органа оказывает помощь в заполнении бланков, копирует необходимые документы. Для подписания заявления подводит лист к </w:t>
      </w:r>
      <w:r w:rsidRPr="00C4073F">
        <w:rPr>
          <w:sz w:val="28"/>
          <w:szCs w:val="28"/>
        </w:rPr>
        <w:lastRenderedPageBreak/>
        <w:t>авторучке гражданина, помогает сориентироваться и подписать бланк. При необходимости выдаются памятки для слабовидящих с крупным шрифтом;</w:t>
      </w:r>
    </w:p>
    <w:p w:rsidR="000D5D7D" w:rsidRPr="00C4073F" w:rsidRDefault="000D5D7D" w:rsidP="009F2216">
      <w:pPr>
        <w:pStyle w:val="a3"/>
        <w:shd w:val="clear" w:color="auto" w:fill="auto"/>
        <w:spacing w:after="0" w:line="240" w:lineRule="auto"/>
        <w:ind w:firstLine="540"/>
        <w:jc w:val="both"/>
        <w:rPr>
          <w:sz w:val="28"/>
          <w:szCs w:val="28"/>
        </w:rPr>
      </w:pPr>
      <w:r w:rsidRPr="00C4073F">
        <w:rPr>
          <w:sz w:val="28"/>
          <w:szCs w:val="28"/>
        </w:rPr>
        <w:t>по окончании предоставления муниципальной услуги сотрудник уполномоченного органа, осуществляющий прием, помогает гражданину встать со стула, выйти из кабинета, открывает двери, сопровождает гражданина к выходу из здания, и провожает на улицу, заранее предупредив посетителя о существующих барьерах в здании, передает гражданина сопровождающему лицу или по желанию гражданина вызывает автотранспорт.</w:t>
      </w:r>
    </w:p>
    <w:p w:rsidR="005B0B71" w:rsidRPr="00C4073F" w:rsidRDefault="000D5D7D" w:rsidP="005B0B71">
      <w:pPr>
        <w:pStyle w:val="a3"/>
        <w:shd w:val="clear" w:color="auto" w:fill="auto"/>
        <w:spacing w:after="0" w:line="240" w:lineRule="auto"/>
        <w:ind w:firstLine="540"/>
        <w:jc w:val="both"/>
        <w:rPr>
          <w:sz w:val="28"/>
          <w:szCs w:val="28"/>
        </w:rPr>
      </w:pPr>
      <w:r w:rsidRPr="00C4073F">
        <w:rPr>
          <w:sz w:val="28"/>
          <w:szCs w:val="28"/>
        </w:rPr>
        <w:t>При обращении гражданина с дефектами слуха работники уполномоченного органа предпринимают следующие действия:</w:t>
      </w:r>
    </w:p>
    <w:p w:rsidR="005B0B71" w:rsidRPr="00C4073F" w:rsidRDefault="000D5D7D" w:rsidP="005B0B71">
      <w:pPr>
        <w:pStyle w:val="a3"/>
        <w:shd w:val="clear" w:color="auto" w:fill="auto"/>
        <w:spacing w:after="0" w:line="240" w:lineRule="auto"/>
        <w:ind w:firstLine="540"/>
        <w:jc w:val="both"/>
        <w:rPr>
          <w:sz w:val="28"/>
          <w:szCs w:val="28"/>
        </w:rPr>
      </w:pPr>
      <w:r w:rsidRPr="00C4073F">
        <w:rPr>
          <w:sz w:val="28"/>
          <w:szCs w:val="28"/>
        </w:rPr>
        <w:t>сотрудник уполномоченного органа, осуществляющий прием граждан с нарушением слуха, обращается непосредственно к нему, спрашивает о цели визита и дает консультацию размеренным, спокойным темпом речи, при этом смотрит в лицо посетителя, говорит ясно, слова дополняет понятными жестами, возможно общение в письменной форме либо через переводчика жестового языка (сурдопереводчика);</w:t>
      </w:r>
    </w:p>
    <w:p w:rsidR="000D5D7D" w:rsidRPr="00C4073F" w:rsidRDefault="000D5D7D" w:rsidP="005B0B71">
      <w:pPr>
        <w:pStyle w:val="a3"/>
        <w:shd w:val="clear" w:color="auto" w:fill="auto"/>
        <w:spacing w:after="0" w:line="240" w:lineRule="auto"/>
        <w:ind w:firstLine="540"/>
        <w:jc w:val="both"/>
        <w:rPr>
          <w:sz w:val="28"/>
          <w:szCs w:val="28"/>
        </w:rPr>
      </w:pPr>
      <w:r w:rsidRPr="00C4073F">
        <w:rPr>
          <w:sz w:val="28"/>
          <w:szCs w:val="28"/>
        </w:rPr>
        <w:t>сотрудник уполномоченного органа, осуществляющий прием, оказывает помощь и содействие в заполнении бланков заявлений, копирует необходимые документы.</w:t>
      </w:r>
    </w:p>
    <w:p w:rsidR="000D5D7D" w:rsidRPr="00C4073F" w:rsidRDefault="000D5D7D" w:rsidP="005B0B71">
      <w:pPr>
        <w:pStyle w:val="a3"/>
        <w:shd w:val="clear" w:color="auto" w:fill="auto"/>
        <w:spacing w:after="0" w:line="240" w:lineRule="auto"/>
        <w:ind w:firstLine="540"/>
        <w:jc w:val="both"/>
        <w:rPr>
          <w:sz w:val="28"/>
          <w:szCs w:val="28"/>
        </w:rPr>
      </w:pPr>
      <w:r w:rsidRPr="00C4073F">
        <w:rPr>
          <w:sz w:val="28"/>
          <w:szCs w:val="28"/>
        </w:rPr>
        <w:t>2.1</w:t>
      </w:r>
      <w:r w:rsidR="007021D0" w:rsidRPr="00C4073F">
        <w:rPr>
          <w:sz w:val="28"/>
          <w:szCs w:val="28"/>
        </w:rPr>
        <w:t>5</w:t>
      </w:r>
      <w:r w:rsidRPr="00C4073F">
        <w:rPr>
          <w:sz w:val="28"/>
          <w:szCs w:val="28"/>
        </w:rPr>
        <w:t xml:space="preserve">.3. Требования к комфортности и доступности предоставления </w:t>
      </w:r>
      <w:r w:rsidR="005B0B71" w:rsidRPr="00C4073F">
        <w:rPr>
          <w:sz w:val="28"/>
          <w:szCs w:val="28"/>
        </w:rPr>
        <w:t xml:space="preserve">муниципальной </w:t>
      </w:r>
      <w:r w:rsidRPr="00C4073F">
        <w:rPr>
          <w:sz w:val="28"/>
          <w:szCs w:val="28"/>
        </w:rPr>
        <w:t>услуги в</w:t>
      </w:r>
      <w:r w:rsidR="005B0B71" w:rsidRPr="00C4073F">
        <w:rPr>
          <w:sz w:val="28"/>
          <w:szCs w:val="28"/>
        </w:rPr>
        <w:t xml:space="preserve"> </w:t>
      </w:r>
      <w:r w:rsidRPr="00C4073F">
        <w:rPr>
          <w:sz w:val="28"/>
          <w:szCs w:val="28"/>
        </w:rPr>
        <w:t xml:space="preserve">МФЦ устанавливаются постановлением Правительства Российской Федерации </w:t>
      </w:r>
      <w:r w:rsidR="00001D3C" w:rsidRPr="00C4073F">
        <w:rPr>
          <w:sz w:val="28"/>
          <w:szCs w:val="28"/>
        </w:rPr>
        <w:br/>
      </w:r>
      <w:r w:rsidRPr="00C4073F">
        <w:rPr>
          <w:sz w:val="28"/>
          <w:szCs w:val="28"/>
        </w:rPr>
        <w:t>от 22</w:t>
      </w:r>
      <w:r w:rsidR="005B0B71" w:rsidRPr="00C4073F">
        <w:rPr>
          <w:sz w:val="28"/>
          <w:szCs w:val="28"/>
        </w:rPr>
        <w:t xml:space="preserve"> декабря </w:t>
      </w:r>
      <w:r w:rsidRPr="00C4073F">
        <w:rPr>
          <w:sz w:val="28"/>
          <w:szCs w:val="28"/>
        </w:rPr>
        <w:t>2012</w:t>
      </w:r>
      <w:r w:rsidR="005B0B71" w:rsidRPr="00C4073F">
        <w:rPr>
          <w:sz w:val="28"/>
          <w:szCs w:val="28"/>
        </w:rPr>
        <w:t xml:space="preserve"> года</w:t>
      </w:r>
      <w:r w:rsidRPr="00C4073F">
        <w:rPr>
          <w:sz w:val="28"/>
          <w:szCs w:val="28"/>
        </w:rPr>
        <w:t xml:space="preserve"> № 1376 «Об утверждении Правил организации деятельности многофункциональных центров предоставления государственных и муниципальных услуг».</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2.1</w:t>
      </w:r>
      <w:r w:rsidR="007021D0" w:rsidRPr="00C4073F">
        <w:rPr>
          <w:sz w:val="28"/>
          <w:szCs w:val="28"/>
        </w:rPr>
        <w:t>6</w:t>
      </w:r>
      <w:r w:rsidRPr="00C4073F">
        <w:rPr>
          <w:sz w:val="28"/>
          <w:szCs w:val="28"/>
        </w:rPr>
        <w:t>. Показатели доступности и качества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Количество взаимодействий заявителя с сотрудником уполномоченного органа при предоставлении муниципальной услуги - 2.</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Продолжительность взаимодействий заявителя с сотрудником уполномоченного при предоставлении муниципальной услуги - не более 15 минут.</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Возможность получения информации о ходе предоставления муниципальной услуги, в том числе с использованием информационно - телекоммуникационных технологий.</w:t>
      </w:r>
    </w:p>
    <w:p w:rsidR="000D5D7D" w:rsidRPr="00C4073F" w:rsidRDefault="00BD6769" w:rsidP="00BD6769">
      <w:pPr>
        <w:pStyle w:val="a3"/>
        <w:shd w:val="clear" w:color="auto" w:fill="auto"/>
        <w:tabs>
          <w:tab w:val="left" w:pos="1297"/>
        </w:tabs>
        <w:spacing w:after="0" w:line="240" w:lineRule="auto"/>
        <w:ind w:left="540"/>
        <w:jc w:val="both"/>
        <w:rPr>
          <w:sz w:val="28"/>
          <w:szCs w:val="28"/>
        </w:rPr>
      </w:pPr>
      <w:r w:rsidRPr="00C4073F">
        <w:rPr>
          <w:sz w:val="28"/>
          <w:szCs w:val="28"/>
        </w:rPr>
        <w:t>2.1</w:t>
      </w:r>
      <w:r w:rsidR="007021D0" w:rsidRPr="00C4073F">
        <w:rPr>
          <w:sz w:val="28"/>
          <w:szCs w:val="28"/>
        </w:rPr>
        <w:t>6</w:t>
      </w:r>
      <w:r w:rsidRPr="00C4073F">
        <w:rPr>
          <w:sz w:val="28"/>
          <w:szCs w:val="28"/>
        </w:rPr>
        <w:t>.1.</w:t>
      </w:r>
      <w:r w:rsidR="00C4073F">
        <w:rPr>
          <w:sz w:val="28"/>
          <w:szCs w:val="28"/>
        </w:rPr>
        <w:t xml:space="preserve"> </w:t>
      </w:r>
      <w:r w:rsidR="000D5D7D" w:rsidRPr="00C4073F">
        <w:rPr>
          <w:sz w:val="28"/>
          <w:szCs w:val="28"/>
        </w:rPr>
        <w:t>Иными показателями качества и доступности предоставления муниципальной услуги являются: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расположенность помещений уполномоченного органа, предназначенных для предоставления муниципальной услуги, в зоне доступности к основным транспортным магистралям;</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степень информированности заявителя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возможность выбора заявителем форм обращения за получением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доступность обращения за предоставлением муниципальной услуги, в том числе для лиц с ограниченными возможностями здоровья;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своевременность предоставления муниципальной услуги в соответствии со стандартом ее предоставления;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возможность получения информации о ходе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отсутствие обоснованных жалоб со стороны заявителя по результатам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открытый доступ для заявителей к информации о порядке и сроках предоставления муниципальной услуги, порядке обжалования действий (бездействия) уполномоченного органа, руководителя уполномоченного органа либо специалиста уполномоченного органа;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наличие необходимого и достаточного количества специалистов уполномоченного органа, а также помещений уполномоченного органа, в которых осуществляется прием заявлений и документов от заявителей.</w:t>
      </w:r>
    </w:p>
    <w:p w:rsidR="000D5D7D" w:rsidRPr="00C4073F" w:rsidRDefault="00D57538" w:rsidP="00D57538">
      <w:pPr>
        <w:pStyle w:val="a3"/>
        <w:shd w:val="clear" w:color="auto" w:fill="auto"/>
        <w:tabs>
          <w:tab w:val="left" w:pos="1498"/>
        </w:tabs>
        <w:spacing w:after="0" w:line="240" w:lineRule="auto"/>
        <w:ind w:firstLine="567"/>
        <w:jc w:val="both"/>
        <w:rPr>
          <w:sz w:val="28"/>
          <w:szCs w:val="28"/>
        </w:rPr>
      </w:pPr>
      <w:r w:rsidRPr="00C4073F">
        <w:rPr>
          <w:sz w:val="28"/>
          <w:szCs w:val="28"/>
        </w:rPr>
        <w:t>2.1</w:t>
      </w:r>
      <w:r w:rsidR="007021D0" w:rsidRPr="00C4073F">
        <w:rPr>
          <w:sz w:val="28"/>
          <w:szCs w:val="28"/>
        </w:rPr>
        <w:t>6</w:t>
      </w:r>
      <w:r w:rsidRPr="00C4073F">
        <w:rPr>
          <w:sz w:val="28"/>
          <w:szCs w:val="28"/>
        </w:rPr>
        <w:t>.2.</w:t>
      </w:r>
      <w:r w:rsidR="00C4073F">
        <w:rPr>
          <w:sz w:val="28"/>
          <w:szCs w:val="28"/>
        </w:rPr>
        <w:t xml:space="preserve"> </w:t>
      </w:r>
      <w:r w:rsidR="000D5D7D" w:rsidRPr="00C4073F">
        <w:rPr>
          <w:sz w:val="28"/>
          <w:szCs w:val="28"/>
        </w:rPr>
        <w:t>Уполномоченным органом обеспечивается создание инвалидам и иным маломобильным группам населения следующих условий доступности муниципальной услуги в соответствии с требованиями, установленными законодательными и иными нормативными правовыми актами: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получения муниципальной услуги документов, о совершении ими других необходимых для получения муниципальной услуги действий;</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предоставление муниципальной услуги инвалидам по слуху, при необходимости, с использованием русского жестового языка, включая обеспечение допуска в помещение сурдопереводчика, тифлосурдопереводчика;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оказание помощи инвалидам в преодолении барьеров, мешающих получению муниципальной услуги наравне с другими лицами.</w:t>
      </w:r>
    </w:p>
    <w:p w:rsidR="000D5D7D" w:rsidRPr="00C4073F" w:rsidRDefault="001A5B33" w:rsidP="001A5B33">
      <w:pPr>
        <w:pStyle w:val="a3"/>
        <w:shd w:val="clear" w:color="auto" w:fill="auto"/>
        <w:tabs>
          <w:tab w:val="left" w:pos="1460"/>
        </w:tabs>
        <w:spacing w:after="0" w:line="240" w:lineRule="auto"/>
        <w:ind w:left="540"/>
        <w:jc w:val="both"/>
        <w:rPr>
          <w:sz w:val="28"/>
          <w:szCs w:val="28"/>
        </w:rPr>
      </w:pPr>
      <w:r w:rsidRPr="00C4073F">
        <w:rPr>
          <w:sz w:val="28"/>
          <w:szCs w:val="28"/>
        </w:rPr>
        <w:t>2.1</w:t>
      </w:r>
      <w:r w:rsidR="007021D0" w:rsidRPr="00C4073F">
        <w:rPr>
          <w:sz w:val="28"/>
          <w:szCs w:val="28"/>
        </w:rPr>
        <w:t>6</w:t>
      </w:r>
      <w:r w:rsidRPr="00C4073F">
        <w:rPr>
          <w:sz w:val="28"/>
          <w:szCs w:val="28"/>
        </w:rPr>
        <w:t xml:space="preserve">.3. </w:t>
      </w:r>
      <w:r w:rsidR="000D5D7D" w:rsidRPr="00C4073F">
        <w:rPr>
          <w:sz w:val="28"/>
          <w:szCs w:val="28"/>
        </w:rPr>
        <w:t>При предоставлении муниципальной услуги взаимодействие заявителя со специалистом уполномоченного органа осуществляется при личном обращении заявителя: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для получения информации по вопросам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для подачи заявления и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для получения информации о ходе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для получения результата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Продолжительность взаимодействия заявителя со специалистом уполномоченного органа не может превышать 15 минут.</w:t>
      </w:r>
    </w:p>
    <w:p w:rsidR="000D5D7D" w:rsidRPr="00C4073F" w:rsidRDefault="00E51503" w:rsidP="00E51503">
      <w:pPr>
        <w:pStyle w:val="a3"/>
        <w:shd w:val="clear" w:color="auto" w:fill="auto"/>
        <w:tabs>
          <w:tab w:val="left" w:pos="1134"/>
        </w:tabs>
        <w:spacing w:after="0" w:line="240" w:lineRule="auto"/>
        <w:ind w:firstLine="567"/>
        <w:jc w:val="both"/>
        <w:rPr>
          <w:sz w:val="28"/>
          <w:szCs w:val="28"/>
        </w:rPr>
      </w:pPr>
      <w:r w:rsidRPr="00C4073F">
        <w:rPr>
          <w:sz w:val="28"/>
          <w:szCs w:val="28"/>
        </w:rPr>
        <w:t>2.16.4.</w:t>
      </w:r>
      <w:r w:rsidR="00C4073F">
        <w:rPr>
          <w:sz w:val="28"/>
          <w:szCs w:val="28"/>
        </w:rPr>
        <w:t xml:space="preserve"> </w:t>
      </w:r>
      <w:r w:rsidR="000D5D7D" w:rsidRPr="00C4073F">
        <w:rPr>
          <w:sz w:val="28"/>
          <w:szCs w:val="28"/>
        </w:rPr>
        <w:t>Предоставление муниципальной услуги в МФЦ возможно при наличии заключенного соглашения о взаимодействии между уполномоченным органом и МФЦ.</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Уполномоченный орган обеспечивает информирование заявителей о возможности получения муниципальной услуги на базе МФЦ. В случае подачи заявления о предоставлении муниципальной услуги в МФЦ непосредственное предоставление муниципальной услуги осуществляется уполномоченным органом.</w:t>
      </w:r>
    </w:p>
    <w:p w:rsidR="000D5D7D" w:rsidRPr="00C4073F" w:rsidRDefault="000D5D7D" w:rsidP="00EB4D61">
      <w:pPr>
        <w:pStyle w:val="a3"/>
        <w:shd w:val="clear" w:color="auto" w:fill="auto"/>
        <w:spacing w:after="0" w:line="240" w:lineRule="auto"/>
        <w:ind w:firstLine="709"/>
        <w:jc w:val="both"/>
        <w:rPr>
          <w:sz w:val="28"/>
          <w:szCs w:val="28"/>
        </w:rPr>
      </w:pPr>
      <w:r w:rsidRPr="00C4073F">
        <w:rPr>
          <w:sz w:val="28"/>
          <w:szCs w:val="28"/>
        </w:rPr>
        <w:t>2.1</w:t>
      </w:r>
      <w:r w:rsidR="00E51503" w:rsidRPr="00C4073F">
        <w:rPr>
          <w:sz w:val="28"/>
          <w:szCs w:val="28"/>
        </w:rPr>
        <w:t>7</w:t>
      </w:r>
      <w:r w:rsidRPr="00C4073F">
        <w:rPr>
          <w:sz w:val="28"/>
          <w:szCs w:val="28"/>
        </w:rPr>
        <w:t>. Иные требования, в том числе учитывающие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85995" w:rsidRPr="00C4073F" w:rsidRDefault="00E51503" w:rsidP="00685995">
      <w:pPr>
        <w:pStyle w:val="a3"/>
        <w:shd w:val="clear" w:color="auto" w:fill="auto"/>
        <w:tabs>
          <w:tab w:val="left" w:pos="1287"/>
        </w:tabs>
        <w:spacing w:after="0" w:line="240" w:lineRule="auto"/>
        <w:ind w:firstLine="709"/>
        <w:jc w:val="both"/>
        <w:rPr>
          <w:sz w:val="28"/>
          <w:szCs w:val="28"/>
        </w:rPr>
      </w:pPr>
      <w:r w:rsidRPr="00C4073F">
        <w:rPr>
          <w:sz w:val="28"/>
          <w:szCs w:val="28"/>
        </w:rPr>
        <w:t>2.17</w:t>
      </w:r>
      <w:r w:rsidR="00685995" w:rsidRPr="00C4073F">
        <w:rPr>
          <w:sz w:val="28"/>
          <w:szCs w:val="28"/>
        </w:rPr>
        <w:t>.1.</w:t>
      </w:r>
      <w:r w:rsidR="00C4073F">
        <w:rPr>
          <w:sz w:val="28"/>
          <w:szCs w:val="28"/>
        </w:rPr>
        <w:t xml:space="preserve"> </w:t>
      </w:r>
      <w:r w:rsidR="000D5D7D" w:rsidRPr="00C4073F">
        <w:rPr>
          <w:sz w:val="28"/>
          <w:szCs w:val="28"/>
        </w:rPr>
        <w:t>Заявитель предоставляет документы в орган, осуществляющий перевод помещения, по месту нахождения переводимого помещения непосредственно либо через МФЦ в соответствии с заключенным ими в установленном Правительством Российской Федерации порядке соглашением о взаимодействии.</w:t>
      </w:r>
    </w:p>
    <w:p w:rsidR="000D5D7D" w:rsidRPr="00C4073F" w:rsidRDefault="00685995" w:rsidP="00685995">
      <w:pPr>
        <w:pStyle w:val="a3"/>
        <w:shd w:val="clear" w:color="auto" w:fill="auto"/>
        <w:tabs>
          <w:tab w:val="left" w:pos="1287"/>
        </w:tabs>
        <w:spacing w:after="0" w:line="240" w:lineRule="auto"/>
        <w:ind w:firstLine="709"/>
        <w:jc w:val="both"/>
        <w:rPr>
          <w:sz w:val="28"/>
          <w:szCs w:val="28"/>
        </w:rPr>
      </w:pPr>
      <w:r w:rsidRPr="00C4073F">
        <w:rPr>
          <w:sz w:val="28"/>
          <w:szCs w:val="28"/>
        </w:rPr>
        <w:t>2.1</w:t>
      </w:r>
      <w:r w:rsidR="00E51503" w:rsidRPr="00C4073F">
        <w:rPr>
          <w:sz w:val="28"/>
          <w:szCs w:val="28"/>
        </w:rPr>
        <w:t>7</w:t>
      </w:r>
      <w:r w:rsidRPr="00C4073F">
        <w:rPr>
          <w:sz w:val="28"/>
          <w:szCs w:val="28"/>
        </w:rPr>
        <w:t>.2.</w:t>
      </w:r>
      <w:r w:rsidR="00C4073F">
        <w:rPr>
          <w:sz w:val="28"/>
          <w:szCs w:val="28"/>
        </w:rPr>
        <w:t xml:space="preserve"> </w:t>
      </w:r>
      <w:r w:rsidR="000D5D7D" w:rsidRPr="00C4073F">
        <w:rPr>
          <w:sz w:val="28"/>
          <w:szCs w:val="28"/>
        </w:rPr>
        <w:t>Заявитель вправе обратиться за предоставлением муниципальной услуги и подать документы, указанные в пункте 2.</w:t>
      </w:r>
      <w:r w:rsidRPr="00C4073F">
        <w:rPr>
          <w:sz w:val="28"/>
          <w:szCs w:val="28"/>
        </w:rPr>
        <w:t>7</w:t>
      </w:r>
      <w:r w:rsidR="000D5D7D" w:rsidRPr="00C4073F">
        <w:rPr>
          <w:sz w:val="28"/>
          <w:szCs w:val="28"/>
        </w:rPr>
        <w:t>.1 настоящего административного регламента в электронной форме через ЕПГУ, РИГУ с использованием электронных документов, подписанных электронной подписью в соответствии с требованиями Федерального закона от 6</w:t>
      </w:r>
      <w:r w:rsidRPr="00C4073F">
        <w:rPr>
          <w:sz w:val="28"/>
          <w:szCs w:val="28"/>
        </w:rPr>
        <w:t xml:space="preserve"> апреля </w:t>
      </w:r>
      <w:r w:rsidR="000D5D7D" w:rsidRPr="00C4073F">
        <w:rPr>
          <w:sz w:val="28"/>
          <w:szCs w:val="28"/>
        </w:rPr>
        <w:t>2011</w:t>
      </w:r>
      <w:r w:rsidRPr="00C4073F">
        <w:rPr>
          <w:sz w:val="28"/>
          <w:szCs w:val="28"/>
        </w:rPr>
        <w:t xml:space="preserve"> года</w:t>
      </w:r>
      <w:r w:rsidR="000D5D7D" w:rsidRPr="00C4073F">
        <w:rPr>
          <w:sz w:val="28"/>
          <w:szCs w:val="28"/>
        </w:rPr>
        <w:t xml:space="preserve"> № 63-Ф3 «Об электронной подписи».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 xml:space="preserve">Уполномоченный орган обеспечивает информирование заявителей о возможности получения </w:t>
      </w:r>
      <w:r w:rsidR="00B22688" w:rsidRPr="00C4073F">
        <w:rPr>
          <w:sz w:val="28"/>
          <w:szCs w:val="28"/>
        </w:rPr>
        <w:t>муниципальной услуги через ЕПГУ</w:t>
      </w:r>
      <w:r w:rsidRPr="00C4073F">
        <w:rPr>
          <w:sz w:val="28"/>
          <w:szCs w:val="28"/>
        </w:rPr>
        <w:t>.</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Обращение за услугой через Е</w:t>
      </w:r>
      <w:r w:rsidR="00B22688" w:rsidRPr="00C4073F">
        <w:rPr>
          <w:sz w:val="28"/>
          <w:szCs w:val="28"/>
        </w:rPr>
        <w:t xml:space="preserve">ПГУ </w:t>
      </w:r>
      <w:r w:rsidRPr="00C4073F">
        <w:rPr>
          <w:sz w:val="28"/>
          <w:szCs w:val="28"/>
        </w:rPr>
        <w:t>осуществляется путем заполнения интерактивной формы заявления (формирования запроса о предоставлении муниципальной услуги, содержание которого соответствует требованиям формы заявления, установленной настоящим административным регламентом) (далее - запрос).</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Обращение заявителя в уполномоченный орган указанным способом обеспечивает возможность направления и получения однозначной и конфиденциальной информации, а также промежуточных сообщений и ответной информации в электронном виде с использованием электронной подписи в порядке, предусмотренном законодательством Российской Федерации.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2.1</w:t>
      </w:r>
      <w:r w:rsidR="00E51503" w:rsidRPr="00C4073F">
        <w:rPr>
          <w:sz w:val="28"/>
          <w:szCs w:val="28"/>
        </w:rPr>
        <w:t>7</w:t>
      </w:r>
      <w:r w:rsidRPr="00C4073F">
        <w:rPr>
          <w:sz w:val="28"/>
          <w:szCs w:val="28"/>
        </w:rPr>
        <w:t>.3. При предоставлении муниципальной услуги в электронной форме посредством ЕПГУ заявителю обеспечивается:</w:t>
      </w:r>
    </w:p>
    <w:p w:rsidR="000D5D7D" w:rsidRPr="00C4073F" w:rsidRDefault="000D5D7D" w:rsidP="00697D60">
      <w:pPr>
        <w:pStyle w:val="a3"/>
        <w:shd w:val="clear" w:color="auto" w:fill="auto"/>
        <w:tabs>
          <w:tab w:val="left" w:pos="699"/>
        </w:tabs>
        <w:spacing w:after="0" w:line="240" w:lineRule="auto"/>
        <w:ind w:left="540"/>
        <w:jc w:val="both"/>
        <w:rPr>
          <w:sz w:val="28"/>
          <w:szCs w:val="28"/>
        </w:rPr>
      </w:pPr>
      <w:r w:rsidRPr="00C4073F">
        <w:rPr>
          <w:sz w:val="28"/>
          <w:szCs w:val="28"/>
        </w:rPr>
        <w:t>получение информации о порядке и сроках предоставления муниципальной услуги;</w:t>
      </w:r>
    </w:p>
    <w:p w:rsidR="000D5D7D" w:rsidRPr="00C4073F" w:rsidRDefault="000D5D7D" w:rsidP="00697D60">
      <w:pPr>
        <w:pStyle w:val="a3"/>
        <w:shd w:val="clear" w:color="auto" w:fill="auto"/>
        <w:tabs>
          <w:tab w:val="left" w:pos="690"/>
        </w:tabs>
        <w:spacing w:after="0" w:line="240" w:lineRule="auto"/>
        <w:ind w:left="540"/>
        <w:jc w:val="both"/>
        <w:rPr>
          <w:sz w:val="28"/>
          <w:szCs w:val="28"/>
        </w:rPr>
      </w:pPr>
      <w:r w:rsidRPr="00C4073F">
        <w:rPr>
          <w:sz w:val="28"/>
          <w:szCs w:val="28"/>
        </w:rPr>
        <w:t>запись на прием в уполномоченный орган для подачи заявления и документов;</w:t>
      </w:r>
    </w:p>
    <w:p w:rsidR="000D5D7D" w:rsidRPr="00C4073F" w:rsidRDefault="000D5D7D" w:rsidP="00697D60">
      <w:pPr>
        <w:pStyle w:val="a3"/>
        <w:shd w:val="clear" w:color="auto" w:fill="auto"/>
        <w:tabs>
          <w:tab w:val="left" w:pos="699"/>
        </w:tabs>
        <w:spacing w:after="0" w:line="240" w:lineRule="auto"/>
        <w:ind w:left="540"/>
        <w:jc w:val="both"/>
        <w:rPr>
          <w:sz w:val="28"/>
          <w:szCs w:val="28"/>
        </w:rPr>
      </w:pPr>
      <w:r w:rsidRPr="00C4073F">
        <w:rPr>
          <w:sz w:val="28"/>
          <w:szCs w:val="28"/>
        </w:rPr>
        <w:t>формирование запроса;</w:t>
      </w:r>
    </w:p>
    <w:p w:rsidR="000D5D7D" w:rsidRPr="00C4073F" w:rsidRDefault="000D5D7D" w:rsidP="00697D60">
      <w:pPr>
        <w:pStyle w:val="a3"/>
        <w:shd w:val="clear" w:color="auto" w:fill="auto"/>
        <w:tabs>
          <w:tab w:val="left" w:pos="699"/>
        </w:tabs>
        <w:spacing w:after="0" w:line="240" w:lineRule="auto"/>
        <w:ind w:left="540"/>
        <w:jc w:val="both"/>
        <w:rPr>
          <w:sz w:val="28"/>
          <w:szCs w:val="28"/>
        </w:rPr>
      </w:pPr>
      <w:r w:rsidRPr="00C4073F">
        <w:rPr>
          <w:sz w:val="28"/>
          <w:szCs w:val="28"/>
        </w:rPr>
        <w:t>прием и регистрация уполномоченным органом запроса и документов;</w:t>
      </w:r>
    </w:p>
    <w:p w:rsidR="000D5D7D" w:rsidRPr="00C4073F" w:rsidRDefault="000D5D7D" w:rsidP="00697D60">
      <w:pPr>
        <w:pStyle w:val="a3"/>
        <w:shd w:val="clear" w:color="auto" w:fill="auto"/>
        <w:tabs>
          <w:tab w:val="left" w:pos="699"/>
        </w:tabs>
        <w:spacing w:after="0" w:line="240" w:lineRule="auto"/>
        <w:ind w:left="540"/>
        <w:jc w:val="both"/>
        <w:rPr>
          <w:sz w:val="28"/>
          <w:szCs w:val="28"/>
        </w:rPr>
      </w:pPr>
      <w:r w:rsidRPr="00C4073F">
        <w:rPr>
          <w:sz w:val="28"/>
          <w:szCs w:val="28"/>
        </w:rPr>
        <w:t>получение результата предоставления муниципальной услуги;</w:t>
      </w:r>
    </w:p>
    <w:p w:rsidR="000D5D7D" w:rsidRPr="00C4073F" w:rsidRDefault="000D5D7D" w:rsidP="00697D60">
      <w:pPr>
        <w:pStyle w:val="a3"/>
        <w:shd w:val="clear" w:color="auto" w:fill="auto"/>
        <w:tabs>
          <w:tab w:val="left" w:pos="699"/>
        </w:tabs>
        <w:spacing w:after="0" w:line="240" w:lineRule="auto"/>
        <w:ind w:left="540"/>
        <w:jc w:val="both"/>
        <w:rPr>
          <w:sz w:val="28"/>
          <w:szCs w:val="28"/>
        </w:rPr>
      </w:pPr>
      <w:r w:rsidRPr="00C4073F">
        <w:rPr>
          <w:sz w:val="28"/>
          <w:szCs w:val="28"/>
        </w:rPr>
        <w:t>получение сведений о ходе выполнения запроса.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 направлении запроса используется простая электронная подпись, при условии, что личность заявителя установлена при активации учетной записи.</w:t>
      </w:r>
    </w:p>
    <w:p w:rsidR="00697D60" w:rsidRPr="00C4073F" w:rsidRDefault="00697D60" w:rsidP="0089057D">
      <w:pPr>
        <w:pStyle w:val="a3"/>
        <w:shd w:val="clear" w:color="auto" w:fill="auto"/>
        <w:spacing w:after="0" w:line="240" w:lineRule="auto"/>
        <w:ind w:firstLine="540"/>
        <w:jc w:val="both"/>
        <w:rPr>
          <w:sz w:val="28"/>
          <w:szCs w:val="28"/>
        </w:rPr>
      </w:pPr>
    </w:p>
    <w:p w:rsidR="000964F3" w:rsidRPr="00C4073F" w:rsidRDefault="000D5D7D" w:rsidP="0089057D">
      <w:pPr>
        <w:pStyle w:val="21"/>
        <w:keepNext/>
        <w:keepLines/>
        <w:shd w:val="clear" w:color="auto" w:fill="auto"/>
        <w:spacing w:line="240" w:lineRule="auto"/>
        <w:rPr>
          <w:sz w:val="28"/>
          <w:szCs w:val="28"/>
        </w:rPr>
      </w:pPr>
      <w:r w:rsidRPr="00C4073F">
        <w:rPr>
          <w:sz w:val="28"/>
          <w:szCs w:val="28"/>
        </w:rPr>
        <w:lastRenderedPageBreak/>
        <w:t xml:space="preserve">3. </w:t>
      </w:r>
      <w:bookmarkStart w:id="4" w:name="bookmark7"/>
      <w:r w:rsidRPr="00C4073F">
        <w:rPr>
          <w:sz w:val="28"/>
          <w:szCs w:val="28"/>
        </w:rPr>
        <w:t xml:space="preserve">Состав, последовательность и сроки выполнения </w:t>
      </w:r>
    </w:p>
    <w:p w:rsidR="000D5D7D" w:rsidRPr="00C4073F" w:rsidRDefault="000D5D7D" w:rsidP="0089057D">
      <w:pPr>
        <w:pStyle w:val="21"/>
        <w:keepNext/>
        <w:keepLines/>
        <w:shd w:val="clear" w:color="auto" w:fill="auto"/>
        <w:spacing w:line="240" w:lineRule="auto"/>
        <w:rPr>
          <w:sz w:val="28"/>
          <w:szCs w:val="28"/>
        </w:rPr>
      </w:pPr>
      <w:r w:rsidRPr="00C4073F">
        <w:rPr>
          <w:sz w:val="28"/>
          <w:szCs w:val="28"/>
        </w:rPr>
        <w:t>административных процедур (действий), требования к порядку</w:t>
      </w:r>
      <w:bookmarkStart w:id="5" w:name="bookmark8"/>
      <w:bookmarkEnd w:id="4"/>
      <w:r w:rsidR="00697D60" w:rsidRPr="00C4073F">
        <w:rPr>
          <w:sz w:val="28"/>
          <w:szCs w:val="28"/>
        </w:rPr>
        <w:t xml:space="preserve"> </w:t>
      </w:r>
      <w:r w:rsidRPr="00C4073F">
        <w:rPr>
          <w:sz w:val="28"/>
          <w:szCs w:val="28"/>
        </w:rPr>
        <w:t>их выполнения, в том числе особенности выполнения административных процедур (действий) в электронной форме</w:t>
      </w:r>
      <w:bookmarkEnd w:id="5"/>
    </w:p>
    <w:p w:rsidR="00697D60" w:rsidRPr="00C4073F" w:rsidRDefault="00697D60" w:rsidP="0089057D">
      <w:pPr>
        <w:pStyle w:val="21"/>
        <w:keepNext/>
        <w:keepLines/>
        <w:shd w:val="clear" w:color="auto" w:fill="auto"/>
        <w:spacing w:line="240" w:lineRule="auto"/>
        <w:rPr>
          <w:sz w:val="28"/>
          <w:szCs w:val="28"/>
        </w:rPr>
      </w:pP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3.1. Исчерпывающий перечень административных процедур</w:t>
      </w:r>
      <w:r w:rsidR="0007651C" w:rsidRPr="00C4073F">
        <w:rPr>
          <w:sz w:val="28"/>
          <w:szCs w:val="28"/>
        </w:rPr>
        <w:t>.</w:t>
      </w:r>
    </w:p>
    <w:p w:rsidR="000D5D7D" w:rsidRPr="00C4073F" w:rsidRDefault="00C4073F" w:rsidP="0089057D">
      <w:pPr>
        <w:pStyle w:val="a3"/>
        <w:numPr>
          <w:ilvl w:val="1"/>
          <w:numId w:val="9"/>
        </w:numPr>
        <w:shd w:val="clear" w:color="auto" w:fill="auto"/>
        <w:tabs>
          <w:tab w:val="left" w:pos="800"/>
        </w:tabs>
        <w:spacing w:after="0" w:line="240" w:lineRule="auto"/>
        <w:ind w:firstLine="540"/>
        <w:jc w:val="both"/>
        <w:rPr>
          <w:sz w:val="28"/>
          <w:szCs w:val="28"/>
        </w:rPr>
      </w:pPr>
      <w:r>
        <w:rPr>
          <w:sz w:val="28"/>
          <w:szCs w:val="28"/>
        </w:rPr>
        <w:t xml:space="preserve"> </w:t>
      </w:r>
      <w:r w:rsidR="000D5D7D" w:rsidRPr="00C4073F">
        <w:rPr>
          <w:sz w:val="28"/>
          <w:szCs w:val="28"/>
        </w:rPr>
        <w:t>прием и регистрация заявления и документов на предоставление муниципальной услуги;</w:t>
      </w:r>
    </w:p>
    <w:p w:rsidR="000D5D7D" w:rsidRPr="00C4073F" w:rsidRDefault="000D5D7D" w:rsidP="0089057D">
      <w:pPr>
        <w:pStyle w:val="a3"/>
        <w:numPr>
          <w:ilvl w:val="1"/>
          <w:numId w:val="9"/>
        </w:numPr>
        <w:shd w:val="clear" w:color="auto" w:fill="auto"/>
        <w:tabs>
          <w:tab w:val="left" w:pos="927"/>
        </w:tabs>
        <w:spacing w:after="0" w:line="240" w:lineRule="auto"/>
        <w:ind w:firstLine="540"/>
        <w:jc w:val="both"/>
        <w:rPr>
          <w:sz w:val="28"/>
          <w:szCs w:val="28"/>
        </w:rPr>
      </w:pPr>
      <w:r w:rsidRPr="00C4073F">
        <w:rPr>
          <w:sz w:val="28"/>
          <w:szCs w:val="28"/>
        </w:rPr>
        <w:t>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C4073F" w:rsidRDefault="000D5D7D" w:rsidP="0089057D">
      <w:pPr>
        <w:pStyle w:val="a3"/>
        <w:numPr>
          <w:ilvl w:val="1"/>
          <w:numId w:val="9"/>
        </w:numPr>
        <w:shd w:val="clear" w:color="auto" w:fill="auto"/>
        <w:tabs>
          <w:tab w:val="left" w:pos="812"/>
        </w:tabs>
        <w:spacing w:after="0" w:line="240" w:lineRule="auto"/>
        <w:ind w:firstLine="540"/>
        <w:jc w:val="both"/>
        <w:rPr>
          <w:sz w:val="28"/>
          <w:szCs w:val="28"/>
        </w:rPr>
      </w:pPr>
      <w:r w:rsidRPr="00C4073F">
        <w:rPr>
          <w:sz w:val="28"/>
          <w:szCs w:val="28"/>
        </w:rPr>
        <w:t>уведомление заявителя о представлении документов и (или) информации, необходимой для проведения переустройства и (или) перепланировки помещения в многоквартирном доме;</w:t>
      </w:r>
    </w:p>
    <w:p w:rsidR="000D5D7D" w:rsidRPr="00C4073F" w:rsidRDefault="000D5D7D" w:rsidP="0089057D">
      <w:pPr>
        <w:pStyle w:val="a3"/>
        <w:numPr>
          <w:ilvl w:val="1"/>
          <w:numId w:val="9"/>
        </w:numPr>
        <w:shd w:val="clear" w:color="auto" w:fill="auto"/>
        <w:tabs>
          <w:tab w:val="left" w:pos="831"/>
        </w:tabs>
        <w:spacing w:after="0" w:line="240" w:lineRule="auto"/>
        <w:ind w:firstLine="540"/>
        <w:jc w:val="both"/>
        <w:rPr>
          <w:sz w:val="28"/>
          <w:szCs w:val="28"/>
        </w:rPr>
      </w:pPr>
      <w:r w:rsidRPr="00C4073F">
        <w:rPr>
          <w:sz w:val="28"/>
          <w:szCs w:val="28"/>
        </w:rPr>
        <w:t>принятие решения о переводе или об отказе в переводе жилого помещения в нежилое или нежилого помещения в жилое помещение;</w:t>
      </w:r>
    </w:p>
    <w:p w:rsidR="000D5D7D" w:rsidRPr="00C4073F" w:rsidRDefault="000D5D7D" w:rsidP="0089057D">
      <w:pPr>
        <w:pStyle w:val="a3"/>
        <w:numPr>
          <w:ilvl w:val="1"/>
          <w:numId w:val="9"/>
        </w:numPr>
        <w:shd w:val="clear" w:color="auto" w:fill="auto"/>
        <w:tabs>
          <w:tab w:val="left" w:pos="819"/>
        </w:tabs>
        <w:spacing w:after="0" w:line="240" w:lineRule="auto"/>
        <w:ind w:firstLine="540"/>
        <w:jc w:val="both"/>
        <w:rPr>
          <w:sz w:val="28"/>
          <w:szCs w:val="28"/>
        </w:rPr>
      </w:pPr>
      <w:r w:rsidRPr="00C4073F">
        <w:rPr>
          <w:sz w:val="28"/>
          <w:szCs w:val="28"/>
        </w:rPr>
        <w:t>выдача (направление) документов по результатам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3.1.1. Прием и регистрация заявления и документов на предоставление муниципальной услуги.</w:t>
      </w:r>
    </w:p>
    <w:p w:rsidR="000D5D7D" w:rsidRPr="00C4073F" w:rsidRDefault="000D5D7D" w:rsidP="0089057D">
      <w:pPr>
        <w:pStyle w:val="a3"/>
        <w:numPr>
          <w:ilvl w:val="0"/>
          <w:numId w:val="10"/>
        </w:numPr>
        <w:shd w:val="clear" w:color="auto" w:fill="auto"/>
        <w:tabs>
          <w:tab w:val="left" w:pos="1364"/>
        </w:tabs>
        <w:spacing w:after="0" w:line="240" w:lineRule="auto"/>
        <w:ind w:firstLine="540"/>
        <w:jc w:val="both"/>
        <w:rPr>
          <w:sz w:val="28"/>
          <w:szCs w:val="28"/>
        </w:rPr>
      </w:pPr>
      <w:r w:rsidRPr="00C4073F">
        <w:rPr>
          <w:sz w:val="28"/>
          <w:szCs w:val="28"/>
        </w:rPr>
        <w:t xml:space="preserve">Основанием начала выполнения административной процедуры является поступление от заявителя заявления и документов, необходимых для предоставления </w:t>
      </w:r>
      <w:r w:rsidR="00E109CD" w:rsidRPr="00C4073F">
        <w:rPr>
          <w:sz w:val="28"/>
          <w:szCs w:val="28"/>
        </w:rPr>
        <w:t>муниципальной</w:t>
      </w:r>
      <w:r w:rsidRPr="00C4073F">
        <w:rPr>
          <w:sz w:val="28"/>
          <w:szCs w:val="28"/>
        </w:rPr>
        <w:t xml:space="preserve"> услуги, в уполномоченный орга</w:t>
      </w:r>
      <w:r w:rsidR="00C034E6" w:rsidRPr="00C4073F">
        <w:rPr>
          <w:sz w:val="28"/>
          <w:szCs w:val="28"/>
        </w:rPr>
        <w:t xml:space="preserve">н, ЕПГ </w:t>
      </w:r>
      <w:r w:rsidRPr="00C4073F">
        <w:rPr>
          <w:sz w:val="28"/>
          <w:szCs w:val="28"/>
        </w:rPr>
        <w:t>либо через МФЦ.</w:t>
      </w:r>
    </w:p>
    <w:p w:rsidR="000D5D7D" w:rsidRPr="00C4073F" w:rsidRDefault="000D5D7D" w:rsidP="0089057D">
      <w:pPr>
        <w:pStyle w:val="a3"/>
        <w:numPr>
          <w:ilvl w:val="0"/>
          <w:numId w:val="10"/>
        </w:numPr>
        <w:shd w:val="clear" w:color="auto" w:fill="auto"/>
        <w:tabs>
          <w:tab w:val="left" w:pos="1527"/>
        </w:tabs>
        <w:spacing w:after="0" w:line="240" w:lineRule="auto"/>
        <w:ind w:firstLine="540"/>
        <w:jc w:val="both"/>
        <w:rPr>
          <w:sz w:val="28"/>
          <w:szCs w:val="28"/>
        </w:rPr>
      </w:pPr>
      <w:r w:rsidRPr="00C4073F">
        <w:rPr>
          <w:sz w:val="28"/>
          <w:szCs w:val="28"/>
        </w:rPr>
        <w:t>При личном обращении заявителя в уполномоченный орган специалист уполномоченного органа, ответственный за прием и выдачу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представителя);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проверяет срок действия документа, удостоверяющего его личность и соответствие данных документа, удостоверяющего личность, данным, указанным в заявлении о согласовании переустройства и (или) перепланировки помещения в многоквартирном доме и приложенных к нему документах.</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ходе приема документов от заявителя или уполномоченного им лица специалист, ответственный за прием и выдачу документов, удостоверяется, что:</w:t>
      </w:r>
    </w:p>
    <w:p w:rsidR="000D5D7D" w:rsidRPr="00C4073F" w:rsidRDefault="000D5D7D" w:rsidP="0089057D">
      <w:pPr>
        <w:pStyle w:val="a3"/>
        <w:numPr>
          <w:ilvl w:val="1"/>
          <w:numId w:val="10"/>
        </w:numPr>
        <w:shd w:val="clear" w:color="auto" w:fill="auto"/>
        <w:tabs>
          <w:tab w:val="left" w:pos="790"/>
        </w:tabs>
        <w:spacing w:after="0" w:line="240" w:lineRule="auto"/>
        <w:ind w:firstLine="540"/>
        <w:jc w:val="both"/>
        <w:rPr>
          <w:sz w:val="28"/>
          <w:szCs w:val="28"/>
        </w:rPr>
      </w:pPr>
      <w:r w:rsidRPr="00C4073F">
        <w:rPr>
          <w:sz w:val="28"/>
          <w:szCs w:val="28"/>
        </w:rPr>
        <w:t>текст в заявлении о переводе помещения поддается прочтению;</w:t>
      </w:r>
    </w:p>
    <w:p w:rsidR="000D5D7D" w:rsidRPr="00C4073F" w:rsidRDefault="000D5D7D" w:rsidP="0089057D">
      <w:pPr>
        <w:pStyle w:val="a3"/>
        <w:numPr>
          <w:ilvl w:val="1"/>
          <w:numId w:val="10"/>
        </w:numPr>
        <w:shd w:val="clear" w:color="auto" w:fill="auto"/>
        <w:tabs>
          <w:tab w:val="left" w:pos="874"/>
        </w:tabs>
        <w:spacing w:after="0" w:line="240" w:lineRule="auto"/>
        <w:ind w:firstLine="540"/>
        <w:jc w:val="both"/>
        <w:rPr>
          <w:sz w:val="28"/>
          <w:szCs w:val="28"/>
        </w:rPr>
      </w:pPr>
      <w:r w:rsidRPr="00C4073F">
        <w:rPr>
          <w:sz w:val="28"/>
          <w:szCs w:val="28"/>
        </w:rPr>
        <w:t>в заявлении о переводе помещения указаны фамилия, имя, отчество (последнее - при наличии) физического лица либо наименование юридического лица;</w:t>
      </w:r>
    </w:p>
    <w:p w:rsidR="000D5D7D" w:rsidRPr="00C4073F" w:rsidRDefault="000D5D7D" w:rsidP="0089057D">
      <w:pPr>
        <w:pStyle w:val="a3"/>
        <w:numPr>
          <w:ilvl w:val="1"/>
          <w:numId w:val="10"/>
        </w:numPr>
        <w:shd w:val="clear" w:color="auto" w:fill="auto"/>
        <w:tabs>
          <w:tab w:val="left" w:pos="980"/>
        </w:tabs>
        <w:spacing w:after="0" w:line="240" w:lineRule="auto"/>
        <w:ind w:firstLine="540"/>
        <w:jc w:val="both"/>
        <w:rPr>
          <w:sz w:val="28"/>
          <w:szCs w:val="28"/>
        </w:rPr>
      </w:pPr>
      <w:r w:rsidRPr="00C4073F">
        <w:rPr>
          <w:sz w:val="28"/>
          <w:szCs w:val="28"/>
        </w:rPr>
        <w:t>заявление о переводе помещения подписано заявителем или уполномоченны</w:t>
      </w:r>
      <w:r w:rsidR="00D426E8" w:rsidRPr="00C4073F">
        <w:rPr>
          <w:sz w:val="28"/>
          <w:szCs w:val="28"/>
        </w:rPr>
        <w:t>м</w:t>
      </w:r>
      <w:r w:rsidRPr="00C4073F">
        <w:rPr>
          <w:sz w:val="28"/>
          <w:szCs w:val="28"/>
        </w:rPr>
        <w:t xml:space="preserve"> представител</w:t>
      </w:r>
      <w:r w:rsidR="00D426E8" w:rsidRPr="00C4073F">
        <w:rPr>
          <w:sz w:val="28"/>
          <w:szCs w:val="28"/>
        </w:rPr>
        <w:t>ем</w:t>
      </w:r>
      <w:r w:rsidRPr="00C4073F">
        <w:rPr>
          <w:sz w:val="28"/>
          <w:szCs w:val="28"/>
        </w:rPr>
        <w:t>;</w:t>
      </w:r>
    </w:p>
    <w:p w:rsidR="000D5D7D" w:rsidRPr="00C4073F" w:rsidRDefault="000D5D7D" w:rsidP="0089057D">
      <w:pPr>
        <w:pStyle w:val="a3"/>
        <w:numPr>
          <w:ilvl w:val="1"/>
          <w:numId w:val="10"/>
        </w:numPr>
        <w:shd w:val="clear" w:color="auto" w:fill="auto"/>
        <w:tabs>
          <w:tab w:val="left" w:pos="824"/>
        </w:tabs>
        <w:spacing w:after="0" w:line="240" w:lineRule="auto"/>
        <w:ind w:firstLine="540"/>
        <w:jc w:val="both"/>
        <w:rPr>
          <w:sz w:val="28"/>
          <w:szCs w:val="28"/>
        </w:rPr>
      </w:pPr>
      <w:r w:rsidRPr="00C4073F">
        <w:rPr>
          <w:sz w:val="28"/>
          <w:szCs w:val="28"/>
        </w:rPr>
        <w:t>прилагаются документы, необходимые для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При установлении фактов отсутствия необходимых документов, обязанность по предоставлению которых возложена на заявителя, при несоответствии представленных документов требованиям настоящего административного регламента - уведомляет заявителя о выявленных недостатках в представленных документах и предлагает принять меры по их устранению.</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если заявитель настаивает на принятии документов - принимает представленные заявителем документы.</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если заявитель самостоятельно решил принять меры по устранению недостатков, после их устранения повторно обращается за предоставлением муниципальной услуги в порядке, предусмотренном настоящим административным регламентом.</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По окончании приема заявления и прилагаемых к нему документов, специалист, ответственный за прием документов, выдает заявителю расписку в получении от него документов, с указанием их перечня и даты их получения уполномоченным органом, а также с указанием перечня документов, которые будут получены по межведомственным запросам.</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составляет 1 рабочий день с момента поступления заявления.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Критерий принятия решения: поступление заявления о переводе помещения и приложенных к нему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и (или) журнале регистрации уполномоченного органа, после чего поступившие документы передаются должностному лицу для рассмотрения и назначения ответственного исполнителя.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3.1.1.3. Прием и регистрация заявления и документов на предоставление муниципальной услуги в форме электронных документов через ЕПГУ.</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 направлении заявления о переводе помещения в электронной форме (при наличии технической возможности) заявител</w:t>
      </w:r>
      <w:r w:rsidR="00D45BF6" w:rsidRPr="00C4073F">
        <w:rPr>
          <w:sz w:val="28"/>
          <w:szCs w:val="28"/>
        </w:rPr>
        <w:t xml:space="preserve">ю необходимо заполнить на ЕПГУ </w:t>
      </w:r>
      <w:r w:rsidRPr="00C4073F">
        <w:rPr>
          <w:sz w:val="28"/>
          <w:szCs w:val="28"/>
        </w:rPr>
        <w:t>электронную форму запроса на предоставление муниципальной услуги, прикрепить к заявлению в электронном виде документы, необходимые для предоставления муниципальной услуги.</w:t>
      </w:r>
    </w:p>
    <w:p w:rsidR="000D5D7D" w:rsidRPr="00C4073F" w:rsidRDefault="00D45BF6" w:rsidP="0089057D">
      <w:pPr>
        <w:pStyle w:val="a3"/>
        <w:shd w:val="clear" w:color="auto" w:fill="auto"/>
        <w:spacing w:after="0" w:line="240" w:lineRule="auto"/>
        <w:ind w:firstLine="540"/>
        <w:jc w:val="both"/>
        <w:rPr>
          <w:sz w:val="28"/>
          <w:szCs w:val="28"/>
        </w:rPr>
      </w:pPr>
      <w:r w:rsidRPr="00C4073F">
        <w:rPr>
          <w:sz w:val="28"/>
          <w:szCs w:val="28"/>
        </w:rPr>
        <w:t xml:space="preserve">На ЕПГУ </w:t>
      </w:r>
      <w:r w:rsidR="000D5D7D" w:rsidRPr="00C4073F">
        <w:rPr>
          <w:sz w:val="28"/>
          <w:szCs w:val="28"/>
        </w:rPr>
        <w:t>размещается образец заполнения электронной формы заявления (запроса).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Форматно-логическая проверка сформированного заявления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Специалист, ответственный за прием и выдачу документов, при поступлении заявления и документов в электронном виде: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проверяет электронные образы документов на отсутствие компьютерных вирусов и искаженной информации;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регистрирует документы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формирует и направляет заявителю электронное уведомление через ЕПГУ о получении и регистрации от заявителя заявления (запроса) и копий документов, в случае отсутствия технической возможности автоматического у</w:t>
      </w:r>
      <w:r w:rsidR="00D66D6F" w:rsidRPr="00C4073F">
        <w:rPr>
          <w:sz w:val="28"/>
          <w:szCs w:val="28"/>
        </w:rPr>
        <w:t>ведомления заявителя через ЕПГУ</w:t>
      </w:r>
      <w:r w:rsidRPr="00C4073F">
        <w:rPr>
          <w:sz w:val="28"/>
          <w:szCs w:val="28"/>
        </w:rPr>
        <w:t>;</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направляет поступивший пакет документов должностному лицу уполномоченного органа для рассмотрения и назначения ответственного исполнителя.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в форме электронных документов составляет 1 рабочий день с момента получения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Критерий принятия решения: поступление заявления о переводе помещения и приложенных к нему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Результатом административной процедуры является прием, регистрация заявления о переводе помещения и приложенных к нему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3.1.1.4. При направлении заявителем заявления и документов в уполномоченный орган посредством почтовой связи специалист уполномоченного органа, ответственный за прием и выдачу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проверяет правильность адресности корреспонденции. Ошибочно (не по адресу) присланные письма возвращаются в организацию почтовой связи невскрытыми;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вскрывает конверты, проверяет наличие в них заявления и документов, обязанность по предоставлению которых возложена на заявителя;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проверяет, что заявление написано разборчиво, фамилии, имена, отчества (при наличии), наименование, адрес места жительства, адрес местонахождения, написаны полностью;</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проводит первичную проверку представленных копий документов, их соответствие действующему законодательству, а также проверяет, что указанные копии заверены в установленном законодательством порядке;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проверяет, что копии документов не имеют повреждений, наличие которых не позволяет однозначно истолковать их содержание, отсутствуют подчистки, приписки, зачеркнутые слова, исправления.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Максимальный срок выполнения административной процедуры по приему и регистрации заявления о переводе помещения и приложенных к нему документов, поступивших посредством почтовой связи, составляет 1 рабочий день с момента получения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Критерий принятия решения: поступление заявления о переводе помещения и приложенных к нему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Результатом административной процедуры является прием и регистрация заявления о переводе помещения и приложенных к нему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Информация о приеме заявления о переводе помещения и приложенных к нему документов фиксируется в системе электронного документооборота уполномоченного органа, в журнале регистрации, в случае отсутствия системы электронного документооборота.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день регистрации заявления о переводе помещения и приложенных к нему документов, специалист, ответственный за прием документов, передает поступившие документы должностному лицу уполномоченного органа для рассмотрения и назначения ответственного исполнителя.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3.1.2. Формирование и направление межведомственных запросов в органы (организации), участвующие в предоставлении муниципальной услуги (при необходимости).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Основанием для начала административной процедуры является непредставление заявителем документов, предусмотренных подпунктами 2, 3, 4 пункта 2.</w:t>
      </w:r>
      <w:r w:rsidR="00652815" w:rsidRPr="00C4073F">
        <w:rPr>
          <w:sz w:val="28"/>
          <w:szCs w:val="28"/>
        </w:rPr>
        <w:t>7</w:t>
      </w:r>
      <w:r w:rsidRPr="00C4073F">
        <w:rPr>
          <w:sz w:val="28"/>
          <w:szCs w:val="28"/>
        </w:rPr>
        <w:t>.1 настоящего административного регламента.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Должностное лицо уполномоченного органа при получении заявления о переводе помещения и приложенных к нему документов, поручает специалисту соответствующего отдела произвести их проверку.</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если специалистом соответствующего отдела будет выявлено, что в перечне представленных заявителем документов отсутствуют документы, предусмотренные подпунктами 2, 3, 4 пункта 2.</w:t>
      </w:r>
      <w:r w:rsidR="00EF1684" w:rsidRPr="00C4073F">
        <w:rPr>
          <w:sz w:val="28"/>
          <w:szCs w:val="28"/>
        </w:rPr>
        <w:t>7</w:t>
      </w:r>
      <w:r w:rsidRPr="00C4073F">
        <w:rPr>
          <w:sz w:val="28"/>
          <w:szCs w:val="28"/>
        </w:rPr>
        <w:t>.1 настоящего административного регламента, принимается решение о направлении соответствующих межведомственных запросов.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Межведомственные запросы направляются в срок, не превышающий 3 рабочих дней со дня регистрации заявления о переводе помещения и приложенных к нему документов от заявителя.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Направление межведомственных запросов осуществляется в электронной форме с использованием единой системы межведомственного электронного взаимодействия и подключенной к ней региональной системы межведомственного электронного взаимодействия.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Специалист соответствующего отдела, ответственный за подготовку документов, обязан принять необходимые меры для получения ответа на межведомственные запросы в установленные сроки.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не поступления ответа на межведомственный запрос в срок</w:t>
      </w:r>
      <w:r w:rsidR="00C4073F">
        <w:rPr>
          <w:sz w:val="28"/>
          <w:szCs w:val="28"/>
        </w:rPr>
        <w:t>,</w:t>
      </w:r>
      <w:r w:rsidRPr="00C4073F">
        <w:rPr>
          <w:sz w:val="28"/>
          <w:szCs w:val="28"/>
        </w:rPr>
        <w:t xml:space="preserve"> установленный пунктом 2.</w:t>
      </w:r>
      <w:r w:rsidR="00C31990" w:rsidRPr="00C4073F">
        <w:rPr>
          <w:sz w:val="28"/>
          <w:szCs w:val="28"/>
        </w:rPr>
        <w:t>7</w:t>
      </w:r>
      <w:r w:rsidRPr="00C4073F">
        <w:rPr>
          <w:sz w:val="28"/>
          <w:szCs w:val="28"/>
        </w:rPr>
        <w:t>.3 административного регламента</w:t>
      </w:r>
      <w:r w:rsidR="00C4073F">
        <w:rPr>
          <w:sz w:val="28"/>
          <w:szCs w:val="28"/>
        </w:rPr>
        <w:t>,</w:t>
      </w:r>
      <w:r w:rsidRPr="00C4073F">
        <w:rPr>
          <w:sz w:val="28"/>
          <w:szCs w:val="28"/>
        </w:rPr>
        <w:t xml:space="preserve"> принимаются меры в соответствии подпунктом 3 пункта 3.1 настоящего административного регламента.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Критерий принятия решения: непредставление документов, предусмотренных подпунктами 2, 3, 4 пункта 2.</w:t>
      </w:r>
      <w:r w:rsidR="00993E52" w:rsidRPr="00C4073F">
        <w:rPr>
          <w:sz w:val="28"/>
          <w:szCs w:val="28"/>
        </w:rPr>
        <w:t>7</w:t>
      </w:r>
      <w:r w:rsidRPr="00C4073F">
        <w:rPr>
          <w:sz w:val="28"/>
          <w:szCs w:val="28"/>
        </w:rPr>
        <w:t>.1 настоящего административного регламента.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 xml:space="preserve">Результатом административной процедуры является получение в рамках межведомственного электронного взаимодействия документов (их копий или сведений, содержащихся в них), необходимых для предоставления муниципальной услуги заявителю, либо получение информации, свидетельствующей об отсутствии в распоряжении органов (организаций), участвующих в предоставлении </w:t>
      </w:r>
      <w:r w:rsidRPr="00C4073F">
        <w:rPr>
          <w:sz w:val="28"/>
          <w:szCs w:val="28"/>
        </w:rPr>
        <w:lastRenderedPageBreak/>
        <w:t>муниципальной услуги, документов (их копий или сведений, содержащихся в них), необходимых для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Фиксация результата выполнения административной процедуры не производится.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3.1.3 Принятие решения о переводе или об отказе в переводе жилого помещения в нежилое и нежилого помещения в жилое помещение.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Основанием для начала административной процедуры является получение уполномоченным органом документов, указанных в пункте 2.</w:t>
      </w:r>
      <w:r w:rsidR="00903E70" w:rsidRPr="00C4073F">
        <w:rPr>
          <w:sz w:val="28"/>
          <w:szCs w:val="28"/>
        </w:rPr>
        <w:t>7</w:t>
      </w:r>
      <w:r w:rsidRPr="00C4073F">
        <w:rPr>
          <w:sz w:val="28"/>
          <w:szCs w:val="28"/>
        </w:rPr>
        <w:t>.1 настоящего административного регламента, в том числе по каналам межведомственного информационного взаимодействия, либо информации, свидетельствующей об отсутствии в распоряжении органов (организаций), участвующих в предоставлении муниципальной услуги, документов (их копий или содержащихся в них сведений), необходимых для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Ответственным за выполнение административной процедуры является должностное лицо уполномоченного органа.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Специалист отдела/уполномоченная комиссия проводит анализ представленных документов на наличие оснований для принятия решения, и подготавливает проект решения о переводе или об отказе в переводе жилого помещения в нежилое и нежилого помещения в жилое помещение по форме, утвержденной постановлением Правительства Р</w:t>
      </w:r>
      <w:r w:rsidR="00903E70" w:rsidRPr="00C4073F">
        <w:rPr>
          <w:sz w:val="28"/>
          <w:szCs w:val="28"/>
        </w:rPr>
        <w:t xml:space="preserve">оссийской </w:t>
      </w:r>
      <w:r w:rsidRPr="00C4073F">
        <w:rPr>
          <w:sz w:val="28"/>
          <w:szCs w:val="28"/>
        </w:rPr>
        <w:t>Ф</w:t>
      </w:r>
      <w:r w:rsidR="00903E70" w:rsidRPr="00C4073F">
        <w:rPr>
          <w:sz w:val="28"/>
          <w:szCs w:val="28"/>
        </w:rPr>
        <w:t>едерации</w:t>
      </w:r>
      <w:r w:rsidRPr="00C4073F">
        <w:rPr>
          <w:sz w:val="28"/>
          <w:szCs w:val="28"/>
        </w:rPr>
        <w:t xml:space="preserve"> от 10</w:t>
      </w:r>
      <w:r w:rsidR="00903E70" w:rsidRPr="00C4073F">
        <w:rPr>
          <w:sz w:val="28"/>
          <w:szCs w:val="28"/>
        </w:rPr>
        <w:t xml:space="preserve"> августа </w:t>
      </w:r>
      <w:r w:rsidRPr="00C4073F">
        <w:rPr>
          <w:sz w:val="28"/>
          <w:szCs w:val="28"/>
        </w:rPr>
        <w:t xml:space="preserve">2005 </w:t>
      </w:r>
      <w:r w:rsidR="00903E70" w:rsidRPr="00C4073F">
        <w:rPr>
          <w:sz w:val="28"/>
          <w:szCs w:val="28"/>
        </w:rPr>
        <w:t xml:space="preserve">года </w:t>
      </w:r>
      <w:r w:rsidRPr="00C4073F">
        <w:rPr>
          <w:sz w:val="28"/>
          <w:szCs w:val="28"/>
        </w:rPr>
        <w:t>№ 502 «Об утверждении формы уведомления о переводе (отказе в переводе) жилого (нежилого) помещения в нежилое (жилое) помещение».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 поступлении в уполномоченный орган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пунктом 2.6.1 настоящего административного регламента, и если соответствующий документ не представлен заявителем по собственной инициативе, уполномоченный орган после получения указанного ответа уведомляет заявителя о получении такого ответа, и предлагает заявителю представить документ и (или) информацию, необходимые для проведения перевода жилого помещения в нежилое помещение или нежилого помещения в жилое помещение в соответствии с пунктом 2.</w:t>
      </w:r>
      <w:r w:rsidR="00EA098E" w:rsidRPr="00C4073F">
        <w:rPr>
          <w:sz w:val="28"/>
          <w:szCs w:val="28"/>
        </w:rPr>
        <w:t>7</w:t>
      </w:r>
      <w:r w:rsidRPr="00C4073F">
        <w:rPr>
          <w:sz w:val="28"/>
          <w:szCs w:val="28"/>
        </w:rPr>
        <w:t>.1 настоящего административного регламента, в течение пятнадцати рабочих дней со дня направления уведомления.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 непредставлении заявителем документов, необходимых для предоставления муниципальной услуги, в указанном случае, специалист соответствующего отдела подготавливает проект решения об отказе в переводе жилого помещения в нежилое помещение или нежилого помещения в жилое помещение.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Решение об отказе жилого помещения в нежилое помещение или нежилого помещения в жилое помещение должно содержать основания отказа с обязательной ссылкой на нарушения.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Решение о переводе или об отказе в переводе жилого помещения в нежилое помещение или нежилого помещения в жилое помещение подписывается должностным лицом уполномоченного органа в двух экземплярах и передается специалисту, ответственному за прием-выдачу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представления заявления о переводе помещения через МФЦ документ, подтверждающий принятие решения, направляется в МФЦ, если иной способ его получения не указан заявителем.</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Максимальный срок выполнения административной процедуры принятия решения о переводе или об отказе в переводе жилого помещения в нежилое и нежилого помещения в жилое помещение не может превышать срока пяти дней со дня представления в уполномоченный орган документов, обязанность по представлению кото</w:t>
      </w:r>
      <w:r w:rsidR="00EC6C7B" w:rsidRPr="00C4073F">
        <w:rPr>
          <w:sz w:val="28"/>
          <w:szCs w:val="28"/>
        </w:rPr>
        <w:t>рых в соответствии с пунктом 2.7</w:t>
      </w:r>
      <w:r w:rsidRPr="00C4073F">
        <w:rPr>
          <w:sz w:val="28"/>
          <w:szCs w:val="28"/>
        </w:rPr>
        <w:t>.1 настоящего административного регламента возложена на заявителя.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Критерий принятия решения: наличие (отсутствие) оснований для отказа в предоставлении муниципальной услуги, предусмотренных пунктом 2.7 настоящего административного регламента.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Результатом административной процедуры является поступление к специалисту, ответственному за прием-выдачу документов, решения о переводе или об отказе в переводе жилого помещения в нежилое и нежилого помещения в жилое помещение.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Результат выполнения административной процедуры фиксируется в системе электронного документооборота уполномоченного органа, журнале регистрации.</w:t>
      </w:r>
    </w:p>
    <w:p w:rsidR="000D5D7D" w:rsidRPr="00C4073F" w:rsidRDefault="000D5D7D" w:rsidP="005D0ADE">
      <w:pPr>
        <w:pStyle w:val="a3"/>
        <w:shd w:val="clear" w:color="auto" w:fill="auto"/>
        <w:spacing w:after="0" w:line="240" w:lineRule="auto"/>
        <w:ind w:firstLine="540"/>
        <w:jc w:val="both"/>
        <w:rPr>
          <w:sz w:val="28"/>
          <w:szCs w:val="28"/>
        </w:rPr>
      </w:pPr>
      <w:r w:rsidRPr="00C4073F">
        <w:rPr>
          <w:sz w:val="28"/>
          <w:szCs w:val="28"/>
        </w:rPr>
        <w:t>3.1.4</w:t>
      </w:r>
      <w:r w:rsidR="00C32B85" w:rsidRPr="00C4073F">
        <w:rPr>
          <w:sz w:val="28"/>
          <w:szCs w:val="28"/>
        </w:rPr>
        <w:t> </w:t>
      </w:r>
      <w:r w:rsidRPr="00C4073F">
        <w:rPr>
          <w:sz w:val="28"/>
          <w:szCs w:val="28"/>
        </w:rPr>
        <w:t>Выдача (направление) документов по результатам предоставления муниципальной</w:t>
      </w:r>
      <w:r w:rsidR="005D0ADE" w:rsidRPr="00C4073F">
        <w:rPr>
          <w:sz w:val="28"/>
          <w:szCs w:val="28"/>
        </w:rPr>
        <w:t xml:space="preserve"> </w:t>
      </w:r>
      <w:r w:rsidRPr="00C4073F">
        <w:rPr>
          <w:sz w:val="28"/>
          <w:szCs w:val="28"/>
        </w:rPr>
        <w:t>услуги.</w:t>
      </w:r>
    </w:p>
    <w:p w:rsidR="000D5D7D" w:rsidRPr="00C4073F" w:rsidRDefault="00C32B85" w:rsidP="0089057D">
      <w:pPr>
        <w:pStyle w:val="a3"/>
        <w:shd w:val="clear" w:color="auto" w:fill="auto"/>
        <w:spacing w:after="0" w:line="240" w:lineRule="auto"/>
        <w:ind w:firstLine="540"/>
        <w:jc w:val="both"/>
        <w:rPr>
          <w:sz w:val="28"/>
          <w:szCs w:val="28"/>
        </w:rPr>
      </w:pPr>
      <w:r w:rsidRPr="00C4073F">
        <w:rPr>
          <w:sz w:val="28"/>
          <w:szCs w:val="28"/>
        </w:rPr>
        <w:t>3.1.4.1. </w:t>
      </w:r>
      <w:r w:rsidR="000D5D7D" w:rsidRPr="00C4073F">
        <w:rPr>
          <w:sz w:val="28"/>
          <w:szCs w:val="28"/>
        </w:rPr>
        <w:t>Выдача (направление) документов по результатам предоставления муниципальной услуги в уполномоченном органе.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Основанием для начала процедуры выдачи документов является наличие сформированных документов, являющихся результатом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Для получения результатов предоставления муниципальной услуги в бумажном виде и (или) для сверки электронных образов документов с оригиналами (при направлении запроса на пр</w:t>
      </w:r>
      <w:r w:rsidR="004876D2" w:rsidRPr="00C4073F">
        <w:rPr>
          <w:sz w:val="28"/>
          <w:szCs w:val="28"/>
        </w:rPr>
        <w:t xml:space="preserve">едоставление услуги через ЕПГУ </w:t>
      </w:r>
      <w:r w:rsidRPr="00C4073F">
        <w:rPr>
          <w:sz w:val="28"/>
          <w:szCs w:val="28"/>
        </w:rPr>
        <w:t>заявитель предъявляет следующие документы:</w:t>
      </w:r>
    </w:p>
    <w:p w:rsidR="000D5D7D" w:rsidRPr="00C4073F" w:rsidRDefault="000D5D7D" w:rsidP="0089057D">
      <w:pPr>
        <w:pStyle w:val="a3"/>
        <w:numPr>
          <w:ilvl w:val="0"/>
          <w:numId w:val="11"/>
        </w:numPr>
        <w:shd w:val="clear" w:color="auto" w:fill="auto"/>
        <w:tabs>
          <w:tab w:val="left" w:pos="795"/>
        </w:tabs>
        <w:spacing w:after="0" w:line="240" w:lineRule="auto"/>
        <w:ind w:firstLine="540"/>
        <w:jc w:val="both"/>
        <w:rPr>
          <w:sz w:val="28"/>
          <w:szCs w:val="28"/>
        </w:rPr>
      </w:pPr>
      <w:r w:rsidRPr="00C4073F">
        <w:rPr>
          <w:sz w:val="28"/>
          <w:szCs w:val="28"/>
        </w:rPr>
        <w:t>документ, удостоверяющий личность заявителя;</w:t>
      </w:r>
    </w:p>
    <w:p w:rsidR="000D5D7D" w:rsidRPr="00C4073F" w:rsidRDefault="000D5D7D" w:rsidP="0089057D">
      <w:pPr>
        <w:pStyle w:val="a3"/>
        <w:numPr>
          <w:ilvl w:val="0"/>
          <w:numId w:val="11"/>
        </w:numPr>
        <w:shd w:val="clear" w:color="auto" w:fill="auto"/>
        <w:tabs>
          <w:tab w:val="left" w:pos="822"/>
        </w:tabs>
        <w:spacing w:after="0" w:line="240" w:lineRule="auto"/>
        <w:ind w:firstLine="540"/>
        <w:jc w:val="both"/>
        <w:rPr>
          <w:sz w:val="28"/>
          <w:szCs w:val="28"/>
        </w:rPr>
      </w:pPr>
      <w:r w:rsidRPr="00C4073F">
        <w:rPr>
          <w:sz w:val="28"/>
          <w:szCs w:val="28"/>
        </w:rPr>
        <w:t>документ, подтверждающий полномочия представителя на получение документов (если от имени заявителя действует представитель);</w:t>
      </w:r>
    </w:p>
    <w:p w:rsidR="000D5D7D" w:rsidRPr="00C4073F" w:rsidRDefault="000D5D7D" w:rsidP="0089057D">
      <w:pPr>
        <w:pStyle w:val="a3"/>
        <w:numPr>
          <w:ilvl w:val="0"/>
          <w:numId w:val="11"/>
        </w:numPr>
        <w:shd w:val="clear" w:color="auto" w:fill="auto"/>
        <w:tabs>
          <w:tab w:val="left" w:pos="814"/>
        </w:tabs>
        <w:spacing w:after="0" w:line="240" w:lineRule="auto"/>
        <w:ind w:firstLine="540"/>
        <w:jc w:val="both"/>
        <w:rPr>
          <w:sz w:val="28"/>
          <w:szCs w:val="28"/>
        </w:rPr>
      </w:pPr>
      <w:r w:rsidRPr="00C4073F">
        <w:rPr>
          <w:sz w:val="28"/>
          <w:szCs w:val="28"/>
        </w:rPr>
        <w:t>расписка в получении документов (при ее наличии у заявителя).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Специалист, ответственный за прием и выдачу документов, при выдаче результата предоставления услуги на бумажном носителе:</w:t>
      </w:r>
    </w:p>
    <w:p w:rsidR="000D5D7D" w:rsidRPr="00C4073F" w:rsidRDefault="000D5D7D" w:rsidP="0089057D">
      <w:pPr>
        <w:pStyle w:val="a3"/>
        <w:numPr>
          <w:ilvl w:val="1"/>
          <w:numId w:val="11"/>
        </w:numPr>
        <w:shd w:val="clear" w:color="auto" w:fill="auto"/>
        <w:tabs>
          <w:tab w:val="left" w:pos="790"/>
        </w:tabs>
        <w:spacing w:after="0" w:line="240" w:lineRule="auto"/>
        <w:ind w:firstLine="540"/>
        <w:jc w:val="both"/>
        <w:rPr>
          <w:sz w:val="28"/>
          <w:szCs w:val="28"/>
        </w:rPr>
      </w:pPr>
      <w:r w:rsidRPr="00C4073F">
        <w:rPr>
          <w:sz w:val="28"/>
          <w:szCs w:val="28"/>
        </w:rPr>
        <w:t>устанавливает личность заявителя либо его представителя;</w:t>
      </w:r>
    </w:p>
    <w:p w:rsidR="000D5D7D" w:rsidRPr="00C4073F" w:rsidRDefault="000D5D7D" w:rsidP="0089057D">
      <w:pPr>
        <w:pStyle w:val="a3"/>
        <w:numPr>
          <w:ilvl w:val="1"/>
          <w:numId w:val="11"/>
        </w:numPr>
        <w:shd w:val="clear" w:color="auto" w:fill="auto"/>
        <w:tabs>
          <w:tab w:val="left" w:pos="903"/>
        </w:tabs>
        <w:spacing w:after="0" w:line="240" w:lineRule="auto"/>
        <w:ind w:firstLine="540"/>
        <w:jc w:val="both"/>
        <w:rPr>
          <w:sz w:val="28"/>
          <w:szCs w:val="28"/>
        </w:rPr>
      </w:pPr>
      <w:r w:rsidRPr="00C4073F">
        <w:rPr>
          <w:sz w:val="28"/>
          <w:szCs w:val="28"/>
        </w:rPr>
        <w:t>проверяет правомочия представителя заявителя действовать от имени заявителя при получении документов;</w:t>
      </w:r>
    </w:p>
    <w:p w:rsidR="000D5D7D" w:rsidRPr="00C4073F" w:rsidRDefault="000D5D7D" w:rsidP="0089057D">
      <w:pPr>
        <w:pStyle w:val="a3"/>
        <w:numPr>
          <w:ilvl w:val="1"/>
          <w:numId w:val="11"/>
        </w:numPr>
        <w:shd w:val="clear" w:color="auto" w:fill="auto"/>
        <w:tabs>
          <w:tab w:val="left" w:pos="819"/>
        </w:tabs>
        <w:spacing w:after="0" w:line="240" w:lineRule="auto"/>
        <w:ind w:firstLine="540"/>
        <w:jc w:val="both"/>
        <w:rPr>
          <w:sz w:val="28"/>
          <w:szCs w:val="28"/>
        </w:rPr>
      </w:pPr>
      <w:r w:rsidRPr="00C4073F">
        <w:rPr>
          <w:sz w:val="28"/>
          <w:szCs w:val="28"/>
        </w:rPr>
        <w:t>выдает документы;</w:t>
      </w:r>
    </w:p>
    <w:p w:rsidR="000D5D7D" w:rsidRPr="00C4073F" w:rsidRDefault="000D5D7D" w:rsidP="0089057D">
      <w:pPr>
        <w:pStyle w:val="a3"/>
        <w:numPr>
          <w:ilvl w:val="1"/>
          <w:numId w:val="11"/>
        </w:numPr>
        <w:shd w:val="clear" w:color="auto" w:fill="auto"/>
        <w:tabs>
          <w:tab w:val="left" w:pos="946"/>
        </w:tabs>
        <w:spacing w:after="0" w:line="240" w:lineRule="auto"/>
        <w:ind w:firstLine="540"/>
        <w:jc w:val="both"/>
        <w:rPr>
          <w:sz w:val="28"/>
          <w:szCs w:val="28"/>
        </w:rPr>
      </w:pPr>
      <w:r w:rsidRPr="00C4073F">
        <w:rPr>
          <w:sz w:val="28"/>
          <w:szCs w:val="28"/>
        </w:rPr>
        <w:lastRenderedPageBreak/>
        <w:t>регистрирует факт выдачи документов в системе электронного документооборота уполномоченного органа и в журнале регистрации;</w:t>
      </w:r>
    </w:p>
    <w:p w:rsidR="003F3BC7" w:rsidRPr="00C4073F" w:rsidRDefault="000D5D7D" w:rsidP="002D6615">
      <w:pPr>
        <w:pStyle w:val="a3"/>
        <w:numPr>
          <w:ilvl w:val="1"/>
          <w:numId w:val="11"/>
        </w:numPr>
        <w:shd w:val="clear" w:color="auto" w:fill="auto"/>
        <w:tabs>
          <w:tab w:val="left" w:pos="819"/>
        </w:tabs>
        <w:spacing w:after="0" w:line="240" w:lineRule="auto"/>
        <w:ind w:firstLine="540"/>
        <w:jc w:val="both"/>
        <w:rPr>
          <w:sz w:val="28"/>
          <w:szCs w:val="28"/>
        </w:rPr>
      </w:pPr>
      <w:r w:rsidRPr="00C4073F">
        <w:rPr>
          <w:sz w:val="28"/>
          <w:szCs w:val="28"/>
        </w:rPr>
        <w:t>отказывает в выдаче результата предоставления муниципальной услуги в случаях:</w:t>
      </w:r>
    </w:p>
    <w:p w:rsidR="000D5D7D" w:rsidRPr="00C4073F" w:rsidRDefault="000D5D7D" w:rsidP="003F3BC7">
      <w:pPr>
        <w:pStyle w:val="a3"/>
        <w:shd w:val="clear" w:color="auto" w:fill="auto"/>
        <w:tabs>
          <w:tab w:val="left" w:pos="819"/>
        </w:tabs>
        <w:spacing w:after="0" w:line="240" w:lineRule="auto"/>
        <w:ind w:firstLine="709"/>
        <w:jc w:val="both"/>
        <w:rPr>
          <w:sz w:val="28"/>
          <w:szCs w:val="28"/>
        </w:rPr>
      </w:pPr>
      <w:r w:rsidRPr="00C4073F">
        <w:rPr>
          <w:sz w:val="28"/>
          <w:szCs w:val="28"/>
        </w:rPr>
        <w:t>за выдачей документов обратилось лицо, не являющееся заявителем (его представителем);</w:t>
      </w:r>
    </w:p>
    <w:p w:rsidR="000D5D7D" w:rsidRPr="00C4073F" w:rsidRDefault="000D5D7D" w:rsidP="003F3BC7">
      <w:pPr>
        <w:pStyle w:val="a3"/>
        <w:shd w:val="clear" w:color="auto" w:fill="auto"/>
        <w:tabs>
          <w:tab w:val="left" w:pos="699"/>
        </w:tabs>
        <w:spacing w:after="0" w:line="240" w:lineRule="auto"/>
        <w:ind w:firstLine="709"/>
        <w:jc w:val="both"/>
        <w:rPr>
          <w:sz w:val="28"/>
          <w:szCs w:val="28"/>
        </w:rPr>
      </w:pPr>
      <w:r w:rsidRPr="00C4073F">
        <w:rPr>
          <w:sz w:val="28"/>
          <w:szCs w:val="28"/>
        </w:rPr>
        <w:t>обратившееся лицо отказалось предъявить документ, удостоверяющий его личность.</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подачи заявителем документов в электронном виде посредством ЕПГУ и указании в запросе о получении результата предоставления услуги в электронном виде, специалист, ответственный за прием и выдачу документов:</w:t>
      </w:r>
    </w:p>
    <w:p w:rsidR="000D5D7D" w:rsidRPr="00C4073F" w:rsidRDefault="000D5D7D" w:rsidP="0089057D">
      <w:pPr>
        <w:pStyle w:val="a3"/>
        <w:numPr>
          <w:ilvl w:val="1"/>
          <w:numId w:val="12"/>
        </w:numPr>
        <w:shd w:val="clear" w:color="auto" w:fill="auto"/>
        <w:tabs>
          <w:tab w:val="left" w:pos="790"/>
        </w:tabs>
        <w:spacing w:after="0" w:line="240" w:lineRule="auto"/>
        <w:ind w:firstLine="540"/>
        <w:jc w:val="both"/>
        <w:rPr>
          <w:sz w:val="28"/>
          <w:szCs w:val="28"/>
        </w:rPr>
      </w:pPr>
      <w:r w:rsidRPr="00C4073F">
        <w:rPr>
          <w:sz w:val="28"/>
          <w:szCs w:val="28"/>
        </w:rPr>
        <w:t>устанавливает личность заявителя либо его представителя;</w:t>
      </w:r>
    </w:p>
    <w:p w:rsidR="000D5D7D" w:rsidRPr="00C4073F" w:rsidRDefault="000D5D7D" w:rsidP="0089057D">
      <w:pPr>
        <w:pStyle w:val="a3"/>
        <w:numPr>
          <w:ilvl w:val="1"/>
          <w:numId w:val="12"/>
        </w:numPr>
        <w:shd w:val="clear" w:color="auto" w:fill="auto"/>
        <w:tabs>
          <w:tab w:val="left" w:pos="903"/>
        </w:tabs>
        <w:spacing w:after="0" w:line="240" w:lineRule="auto"/>
        <w:ind w:firstLine="540"/>
        <w:jc w:val="both"/>
        <w:rPr>
          <w:sz w:val="28"/>
          <w:szCs w:val="28"/>
        </w:rPr>
      </w:pPr>
      <w:r w:rsidRPr="00C4073F">
        <w:rPr>
          <w:sz w:val="28"/>
          <w:szCs w:val="28"/>
        </w:rPr>
        <w:t>проверяет правомочия представителя заявителя действовать от имени заявителя при получении документов;</w:t>
      </w:r>
    </w:p>
    <w:p w:rsidR="000D5D7D" w:rsidRPr="00C4073F" w:rsidRDefault="000D5D7D" w:rsidP="0089057D">
      <w:pPr>
        <w:pStyle w:val="a3"/>
        <w:numPr>
          <w:ilvl w:val="1"/>
          <w:numId w:val="12"/>
        </w:numPr>
        <w:shd w:val="clear" w:color="auto" w:fill="auto"/>
        <w:tabs>
          <w:tab w:val="left" w:pos="898"/>
        </w:tabs>
        <w:spacing w:after="0" w:line="240" w:lineRule="auto"/>
        <w:ind w:firstLine="540"/>
        <w:jc w:val="both"/>
        <w:rPr>
          <w:sz w:val="28"/>
          <w:szCs w:val="28"/>
        </w:rPr>
      </w:pPr>
      <w:r w:rsidRPr="00C4073F">
        <w:rPr>
          <w:sz w:val="28"/>
          <w:szCs w:val="28"/>
        </w:rPr>
        <w:t>сверяет электронные образы документов с оригиналами (при направлении запроса и документов на п</w:t>
      </w:r>
      <w:r w:rsidR="003F3BC7" w:rsidRPr="00C4073F">
        <w:rPr>
          <w:sz w:val="28"/>
          <w:szCs w:val="28"/>
        </w:rPr>
        <w:t>редоставление услуги через ЕПГУ</w:t>
      </w:r>
      <w:r w:rsidRPr="00C4073F">
        <w:rPr>
          <w:sz w:val="28"/>
          <w:szCs w:val="28"/>
        </w:rPr>
        <w:t>;</w:t>
      </w:r>
    </w:p>
    <w:p w:rsidR="000D5D7D" w:rsidRPr="00C4073F" w:rsidRDefault="000D5D7D" w:rsidP="0089057D">
      <w:pPr>
        <w:pStyle w:val="a3"/>
        <w:numPr>
          <w:ilvl w:val="1"/>
          <w:numId w:val="12"/>
        </w:numPr>
        <w:shd w:val="clear" w:color="auto" w:fill="auto"/>
        <w:tabs>
          <w:tab w:val="left" w:pos="843"/>
        </w:tabs>
        <w:spacing w:after="0" w:line="240" w:lineRule="auto"/>
        <w:ind w:left="20" w:firstLine="540"/>
        <w:jc w:val="left"/>
        <w:rPr>
          <w:sz w:val="28"/>
          <w:szCs w:val="28"/>
        </w:rPr>
      </w:pPr>
      <w:r w:rsidRPr="00C4073F">
        <w:rPr>
          <w:sz w:val="28"/>
          <w:szCs w:val="28"/>
        </w:rPr>
        <w:t>уведомляет заявителя о том, что результат предоставления муниципальной услуги будет</w:t>
      </w:r>
      <w:r w:rsidR="003F3BC7" w:rsidRPr="00C4073F">
        <w:rPr>
          <w:sz w:val="28"/>
          <w:szCs w:val="28"/>
        </w:rPr>
        <w:t xml:space="preserve"> </w:t>
      </w:r>
      <w:r w:rsidRPr="00C4073F">
        <w:rPr>
          <w:sz w:val="28"/>
          <w:szCs w:val="28"/>
        </w:rPr>
        <w:t>напр</w:t>
      </w:r>
      <w:r w:rsidR="003F3BC7" w:rsidRPr="00C4073F">
        <w:rPr>
          <w:sz w:val="28"/>
          <w:szCs w:val="28"/>
        </w:rPr>
        <w:t xml:space="preserve">авлен в личный кабинет на ЕПГУ </w:t>
      </w:r>
      <w:r w:rsidRPr="00C4073F">
        <w:rPr>
          <w:sz w:val="28"/>
          <w:szCs w:val="28"/>
        </w:rPr>
        <w:t>в форме электронного документа.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 установлении расхождений электронных образов документов, направленных в электронной форме, с оригиналами, результат предоставления услуги заявителю не направляется через ЕПГУ, о чем составляется акт.</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если принято решение о переводе или об отказе в переводе жилого помещения в нежилое и нежилого помещения в жилое помещение, данное решение сканируется и направляется</w:t>
      </w:r>
      <w:r w:rsidR="00F319BC" w:rsidRPr="00C4073F">
        <w:rPr>
          <w:sz w:val="28"/>
          <w:szCs w:val="28"/>
        </w:rPr>
        <w:t xml:space="preserve"> заявителю через ЕПГУ </w:t>
      </w:r>
      <w:r w:rsidRPr="00C4073F">
        <w:rPr>
          <w:sz w:val="28"/>
          <w:szCs w:val="28"/>
        </w:rPr>
        <w:t>либо направляется в форме электронного документа, подписанного электронной подписью в л</w:t>
      </w:r>
      <w:r w:rsidR="00F319BC" w:rsidRPr="00C4073F">
        <w:rPr>
          <w:sz w:val="28"/>
          <w:szCs w:val="28"/>
        </w:rPr>
        <w:t>ичный кабинет заявителя на ЕПГУ</w:t>
      </w:r>
      <w:r w:rsidRPr="00C4073F">
        <w:rPr>
          <w:sz w:val="28"/>
          <w:szCs w:val="28"/>
        </w:rPr>
        <w:t>. Данное решение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Максимальный срок выполнения данной административной процедуры составляет 3 рабочих дня со дня принятия решения о переводе или об отказе в переводе жилого помещения в нежилое и нежилого помещения в жилое помещение.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Критерий принятия решения: принятие решения о переводе или об отказе в переводе жилого помещения в нежилое и нежилого помещения в жилое помещение.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Результатом административной процедуры является выдача или направление по адресу, указанному в заявлении, либо через МФЦ, ЕПГУ, РПГУ заявителю документа, подтверждающего принятие такого решения.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Результат выполнения административной процедуры фиксируется в системе электронного документооборота уполномоченного органа и в журнале регистрации.</w:t>
      </w:r>
    </w:p>
    <w:p w:rsidR="00E26FB2" w:rsidRPr="00C4073F" w:rsidRDefault="00E26FB2" w:rsidP="0089057D">
      <w:pPr>
        <w:pStyle w:val="a3"/>
        <w:shd w:val="clear" w:color="auto" w:fill="auto"/>
        <w:spacing w:after="0" w:line="240" w:lineRule="auto"/>
        <w:ind w:firstLine="540"/>
        <w:jc w:val="both"/>
        <w:rPr>
          <w:sz w:val="28"/>
          <w:szCs w:val="28"/>
        </w:rPr>
      </w:pPr>
    </w:p>
    <w:p w:rsidR="000D5D7D" w:rsidRPr="00C4073F" w:rsidRDefault="000D5D7D" w:rsidP="0089057D">
      <w:pPr>
        <w:pStyle w:val="21"/>
        <w:keepNext/>
        <w:keepLines/>
        <w:shd w:val="clear" w:color="auto" w:fill="auto"/>
        <w:spacing w:line="240" w:lineRule="auto"/>
        <w:rPr>
          <w:sz w:val="28"/>
          <w:szCs w:val="28"/>
        </w:rPr>
      </w:pPr>
      <w:r w:rsidRPr="00C4073F">
        <w:rPr>
          <w:sz w:val="28"/>
          <w:szCs w:val="28"/>
        </w:rPr>
        <w:t xml:space="preserve">4. </w:t>
      </w:r>
      <w:bookmarkStart w:id="6" w:name="bookmark9"/>
      <w:r w:rsidRPr="00C4073F">
        <w:rPr>
          <w:sz w:val="28"/>
          <w:szCs w:val="28"/>
        </w:rPr>
        <w:t>Формы контроля за исполнением административного регламента</w:t>
      </w:r>
      <w:bookmarkEnd w:id="6"/>
    </w:p>
    <w:p w:rsidR="00E26FB2" w:rsidRPr="00C4073F" w:rsidRDefault="00E26FB2" w:rsidP="0089057D">
      <w:pPr>
        <w:pStyle w:val="21"/>
        <w:keepNext/>
        <w:keepLines/>
        <w:shd w:val="clear" w:color="auto" w:fill="auto"/>
        <w:spacing w:line="240" w:lineRule="auto"/>
        <w:rPr>
          <w:sz w:val="28"/>
          <w:szCs w:val="28"/>
        </w:rPr>
      </w:pPr>
    </w:p>
    <w:p w:rsidR="000D5D7D" w:rsidRPr="00C4073F" w:rsidRDefault="000D5D7D" w:rsidP="0089057D">
      <w:pPr>
        <w:pStyle w:val="a3"/>
        <w:numPr>
          <w:ilvl w:val="2"/>
          <w:numId w:val="12"/>
        </w:numPr>
        <w:shd w:val="clear" w:color="auto" w:fill="auto"/>
        <w:tabs>
          <w:tab w:val="left" w:pos="1148"/>
        </w:tabs>
        <w:spacing w:after="0" w:line="240" w:lineRule="auto"/>
        <w:ind w:firstLine="540"/>
        <w:jc w:val="both"/>
        <w:rPr>
          <w:sz w:val="28"/>
          <w:szCs w:val="28"/>
        </w:rPr>
      </w:pPr>
      <w:r w:rsidRPr="00C4073F">
        <w:rPr>
          <w:sz w:val="28"/>
          <w:szCs w:val="28"/>
        </w:rPr>
        <w:t xml:space="preserve">Порядок осуществления текущего контроля за соблюдением и исполнением ответственными должностными лицами положений настоящего </w:t>
      </w:r>
      <w:r w:rsidRPr="00C4073F">
        <w:rPr>
          <w:sz w:val="28"/>
          <w:szCs w:val="28"/>
        </w:rPr>
        <w:lastRenderedPageBreak/>
        <w:t>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Текущий контроль за соблюдением и исполнением должностными лицами уполномоченного органа учета положений данного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(далее - текущий контроль деятельности) осуществляет должностное лицо уполномоченного органа.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Текущий контроль осуществляется путем проведения проверок соблюдения и исполнения должностными лицами и сотрудниками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w:t>
      </w:r>
    </w:p>
    <w:p w:rsidR="000D5D7D" w:rsidRPr="00C4073F" w:rsidRDefault="000D5D7D" w:rsidP="0089057D">
      <w:pPr>
        <w:pStyle w:val="a3"/>
        <w:numPr>
          <w:ilvl w:val="2"/>
          <w:numId w:val="12"/>
        </w:numPr>
        <w:shd w:val="clear" w:color="auto" w:fill="auto"/>
        <w:tabs>
          <w:tab w:val="left" w:pos="990"/>
        </w:tabs>
        <w:spacing w:after="0" w:line="240" w:lineRule="auto"/>
        <w:ind w:firstLine="540"/>
        <w:jc w:val="both"/>
        <w:rPr>
          <w:sz w:val="28"/>
          <w:szCs w:val="28"/>
        </w:rPr>
      </w:pPr>
      <w:r w:rsidRPr="00C4073F">
        <w:rPr>
          <w:sz w:val="28"/>
          <w:szCs w:val="28"/>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принятие решений и подготовку ответов на их обращения, содержащие жалобы на действия (бездействие) сотрудников.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Проверки полноты и качества предоставления муниципальной услуги осуществляются на основании распоряжений уполномоченного органа.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Проверки могут быть плановыми и внеплановыми. Порядок и периодичность плановых проверок устанавливаются руководителем уполномоченного органа. При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Внеплановые проверки проводятся для проверки факта устранения ранее выявленных нарушений, а также в случае получения жалоб на действия (бездействие) сотрудников. Проверки также проводятся по конкретному обращению заявителя.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Периодичность осуществления плановых проверок - не реже одного раза в квартал.</w:t>
      </w:r>
    </w:p>
    <w:p w:rsidR="000D5D7D" w:rsidRPr="00C4073F" w:rsidRDefault="000D5D7D" w:rsidP="0089057D">
      <w:pPr>
        <w:pStyle w:val="a3"/>
        <w:numPr>
          <w:ilvl w:val="2"/>
          <w:numId w:val="12"/>
        </w:numPr>
        <w:shd w:val="clear" w:color="auto" w:fill="auto"/>
        <w:tabs>
          <w:tab w:val="left" w:pos="1042"/>
        </w:tabs>
        <w:spacing w:after="0" w:line="240" w:lineRule="auto"/>
        <w:ind w:firstLine="540"/>
        <w:jc w:val="both"/>
        <w:rPr>
          <w:sz w:val="28"/>
          <w:szCs w:val="28"/>
        </w:rPr>
      </w:pPr>
      <w:r w:rsidRPr="00C4073F">
        <w:rPr>
          <w:sz w:val="28"/>
          <w:szCs w:val="28"/>
        </w:rPr>
        <w:t>Ответственность должностных лиц, уполномоченного органа за решения и действия (бездействие), принимаемые (осуществляемые) ими в ходе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По результатам проверок в случае выявления нарушений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сотрудники и должностные лица несут ответственность в соответствии с законодательством Российской Федерации.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Сотрудники, ответственные за прием заявлений и документов, несут персональную ответственность за соблюдение сроков и порядка приема и регистрации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Сотрудники, ответственные за подготовку документов, несут персональную ответственность за соблюдение сроков и порядка оформления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Сотрудники, ответственные за выдачу (направление) документов, несут персональную ответственность за соблюдение порядка выдачи (направления) документов.</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Должностное лицо, подписавшее документ, сформированный по результатам предоставления муниципальной услуги, несет персональную ответственность за правомерность принятого решения и выдачу (направление) такого документа лицу, представившему (направившему) заявление.</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w:t>
      </w:r>
    </w:p>
    <w:p w:rsidR="000D5D7D" w:rsidRPr="00C4073F" w:rsidRDefault="000D5D7D" w:rsidP="0089057D">
      <w:pPr>
        <w:pStyle w:val="a3"/>
        <w:numPr>
          <w:ilvl w:val="2"/>
          <w:numId w:val="12"/>
        </w:numPr>
        <w:shd w:val="clear" w:color="auto" w:fill="auto"/>
        <w:tabs>
          <w:tab w:val="left" w:pos="1138"/>
        </w:tabs>
        <w:spacing w:after="0" w:line="240" w:lineRule="auto"/>
        <w:ind w:firstLine="540"/>
        <w:jc w:val="both"/>
        <w:rPr>
          <w:sz w:val="28"/>
          <w:szCs w:val="28"/>
        </w:rPr>
      </w:pPr>
      <w:r w:rsidRPr="00C4073F">
        <w:rPr>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0D5D7D" w:rsidRPr="00C4073F" w:rsidRDefault="000D5D7D" w:rsidP="00C07F9A">
      <w:pPr>
        <w:pStyle w:val="a3"/>
        <w:shd w:val="clear" w:color="auto" w:fill="auto"/>
        <w:spacing w:after="0" w:line="240" w:lineRule="auto"/>
        <w:ind w:firstLine="540"/>
        <w:jc w:val="both"/>
        <w:rPr>
          <w:sz w:val="28"/>
          <w:szCs w:val="28"/>
        </w:rPr>
      </w:pPr>
      <w:r w:rsidRPr="00C4073F">
        <w:rPr>
          <w:sz w:val="28"/>
          <w:szCs w:val="28"/>
        </w:rPr>
        <w:t>Контроль за исполнением данного административного регламента со стороны граждан, их объединений и организаций является самостоятельной формой контроля и осуществляется путем направления обращений в уполномоченный орган, а также путем обжалования действий (бездействия) и решений, осуществляемых (принятых) в ходе исполнения настоящего</w:t>
      </w:r>
      <w:r w:rsidR="00C07F9A" w:rsidRPr="00C4073F">
        <w:rPr>
          <w:sz w:val="28"/>
          <w:szCs w:val="28"/>
        </w:rPr>
        <w:t xml:space="preserve"> </w:t>
      </w:r>
      <w:r w:rsidRPr="00C4073F">
        <w:rPr>
          <w:sz w:val="28"/>
          <w:szCs w:val="28"/>
        </w:rPr>
        <w:t>административного регламента.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Граждане, их объединения и организации вправе направлять замечания и предложения по улучшению качества и доступности предоставления муниципальной услуги.</w:t>
      </w:r>
    </w:p>
    <w:p w:rsidR="00C07F9A" w:rsidRPr="00C4073F" w:rsidRDefault="00C07F9A" w:rsidP="0089057D">
      <w:pPr>
        <w:pStyle w:val="a3"/>
        <w:shd w:val="clear" w:color="auto" w:fill="auto"/>
        <w:spacing w:after="0" w:line="240" w:lineRule="auto"/>
        <w:ind w:firstLine="540"/>
        <w:jc w:val="both"/>
        <w:rPr>
          <w:sz w:val="28"/>
          <w:szCs w:val="28"/>
        </w:rPr>
      </w:pPr>
    </w:p>
    <w:p w:rsidR="000D5D7D" w:rsidRPr="00C4073F" w:rsidRDefault="000D5D7D" w:rsidP="0089057D">
      <w:pPr>
        <w:pStyle w:val="91"/>
        <w:shd w:val="clear" w:color="auto" w:fill="auto"/>
        <w:spacing w:after="0" w:line="240" w:lineRule="auto"/>
        <w:rPr>
          <w:sz w:val="28"/>
          <w:szCs w:val="28"/>
        </w:rPr>
      </w:pPr>
      <w:r w:rsidRPr="00C4073F">
        <w:rPr>
          <w:sz w:val="28"/>
          <w:szCs w:val="28"/>
        </w:rPr>
        <w:t>5. Досудебный (внесудебный) порядок обжалования решений и действий (бездействия) органов, предоставляющих муниципальные услуги, а также их должностных лиц</w:t>
      </w:r>
    </w:p>
    <w:p w:rsidR="00FB0722" w:rsidRPr="00C4073F" w:rsidRDefault="00FB0722" w:rsidP="0089057D">
      <w:pPr>
        <w:pStyle w:val="a3"/>
        <w:shd w:val="clear" w:color="auto" w:fill="auto"/>
        <w:spacing w:after="0" w:line="240" w:lineRule="auto"/>
        <w:ind w:firstLine="540"/>
        <w:jc w:val="both"/>
        <w:rPr>
          <w:sz w:val="28"/>
          <w:szCs w:val="28"/>
        </w:rPr>
      </w:pP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Заявители имеют право подать жалобу на решение и действие (бездействие) органа, предоставляющего муниципальную услугу, должностного лица, предоставляющего муниципальную услугу, муниципального служащего, руководителя органа, предоставляющего муниципальную услугу.</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Жалоба подается в письменной форме на бумажном носителе, в электронной форме в орган, предоставляющий муниципальную услугу.</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w:t>
      </w:r>
      <w:r w:rsidRPr="00C4073F">
        <w:rPr>
          <w:sz w:val="28"/>
          <w:szCs w:val="28"/>
        </w:rPr>
        <w:lastRenderedPageBreak/>
        <w:t>МФЦ, с использованием информационно-телекоммуникационной сети «Интернет», официального сайта органа, предоставляющего муниципальную услугу, ЕПГУ, а также может быть принята при личном приеме заявителя.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Заявитель может обратиться с жалобой, в том числе в следующих случаях:</w:t>
      </w:r>
    </w:p>
    <w:p w:rsidR="000D5D7D" w:rsidRPr="00C4073F" w:rsidRDefault="000D5D7D" w:rsidP="0089057D">
      <w:pPr>
        <w:pStyle w:val="a3"/>
        <w:numPr>
          <w:ilvl w:val="3"/>
          <w:numId w:val="12"/>
        </w:numPr>
        <w:shd w:val="clear" w:color="auto" w:fill="auto"/>
        <w:tabs>
          <w:tab w:val="left" w:pos="800"/>
        </w:tabs>
        <w:spacing w:after="0" w:line="240" w:lineRule="auto"/>
        <w:ind w:firstLine="540"/>
        <w:jc w:val="both"/>
        <w:rPr>
          <w:sz w:val="28"/>
          <w:szCs w:val="28"/>
        </w:rPr>
      </w:pPr>
      <w:r w:rsidRPr="00C4073F">
        <w:rPr>
          <w:sz w:val="28"/>
          <w:szCs w:val="28"/>
        </w:rPr>
        <w:t>нарушение срока регистрации запроса о предоставлении муниципальной услуги;</w:t>
      </w:r>
    </w:p>
    <w:p w:rsidR="000D5D7D" w:rsidRPr="00C4073F" w:rsidRDefault="000D5D7D" w:rsidP="0089057D">
      <w:pPr>
        <w:pStyle w:val="a3"/>
        <w:numPr>
          <w:ilvl w:val="3"/>
          <w:numId w:val="12"/>
        </w:numPr>
        <w:shd w:val="clear" w:color="auto" w:fill="auto"/>
        <w:tabs>
          <w:tab w:val="left" w:pos="824"/>
        </w:tabs>
        <w:spacing w:after="0" w:line="240" w:lineRule="auto"/>
        <w:ind w:firstLine="540"/>
        <w:jc w:val="both"/>
        <w:rPr>
          <w:sz w:val="28"/>
          <w:szCs w:val="28"/>
        </w:rPr>
      </w:pPr>
      <w:r w:rsidRPr="00C4073F">
        <w:rPr>
          <w:sz w:val="28"/>
          <w:szCs w:val="28"/>
        </w:rPr>
        <w:t>нарушение срока предоставления муниципальной услуги;</w:t>
      </w:r>
    </w:p>
    <w:p w:rsidR="000D5D7D" w:rsidRPr="00C4073F" w:rsidRDefault="000D5D7D" w:rsidP="0089057D">
      <w:pPr>
        <w:pStyle w:val="a3"/>
        <w:numPr>
          <w:ilvl w:val="3"/>
          <w:numId w:val="12"/>
        </w:numPr>
        <w:shd w:val="clear" w:color="auto" w:fill="auto"/>
        <w:tabs>
          <w:tab w:val="left" w:pos="903"/>
        </w:tabs>
        <w:spacing w:after="0" w:line="240" w:lineRule="auto"/>
        <w:ind w:firstLine="540"/>
        <w:jc w:val="both"/>
        <w:rPr>
          <w:sz w:val="28"/>
          <w:szCs w:val="28"/>
        </w:rPr>
      </w:pPr>
      <w:r w:rsidRPr="00C4073F">
        <w:rPr>
          <w:sz w:val="28"/>
          <w:szCs w:val="28"/>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00C809B8" w:rsidRPr="00C4073F">
        <w:rPr>
          <w:sz w:val="28"/>
          <w:szCs w:val="28"/>
        </w:rPr>
        <w:t>Забайкальского края</w:t>
      </w:r>
      <w:r w:rsidRPr="00C4073F">
        <w:rPr>
          <w:sz w:val="28"/>
          <w:szCs w:val="28"/>
        </w:rPr>
        <w:t>, муниципальными правовыми актами для предоставления муниципальной услуги;</w:t>
      </w:r>
    </w:p>
    <w:p w:rsidR="000D5D7D" w:rsidRPr="00C4073F" w:rsidRDefault="000D5D7D" w:rsidP="0089057D">
      <w:pPr>
        <w:pStyle w:val="a3"/>
        <w:numPr>
          <w:ilvl w:val="3"/>
          <w:numId w:val="12"/>
        </w:numPr>
        <w:shd w:val="clear" w:color="auto" w:fill="auto"/>
        <w:tabs>
          <w:tab w:val="left" w:pos="922"/>
        </w:tabs>
        <w:spacing w:after="0" w:line="240" w:lineRule="auto"/>
        <w:ind w:firstLine="540"/>
        <w:jc w:val="both"/>
        <w:rPr>
          <w:sz w:val="28"/>
          <w:szCs w:val="28"/>
        </w:rPr>
      </w:pPr>
      <w:r w:rsidRPr="00C4073F">
        <w:rPr>
          <w:sz w:val="28"/>
          <w:szCs w:val="28"/>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D555A7" w:rsidRPr="00C4073F">
        <w:rPr>
          <w:sz w:val="28"/>
          <w:szCs w:val="28"/>
        </w:rPr>
        <w:t>Забайкальского края</w:t>
      </w:r>
      <w:r w:rsidRPr="00C4073F">
        <w:rPr>
          <w:sz w:val="28"/>
          <w:szCs w:val="28"/>
        </w:rPr>
        <w:t>, муниципальными правовыми актами для предоставления муниципальной услуги, у заявителя;</w:t>
      </w:r>
    </w:p>
    <w:p w:rsidR="000D5D7D" w:rsidRPr="00C4073F" w:rsidRDefault="000D5D7D" w:rsidP="0089057D">
      <w:pPr>
        <w:pStyle w:val="a3"/>
        <w:numPr>
          <w:ilvl w:val="3"/>
          <w:numId w:val="12"/>
        </w:numPr>
        <w:shd w:val="clear" w:color="auto" w:fill="auto"/>
        <w:tabs>
          <w:tab w:val="left" w:pos="850"/>
        </w:tabs>
        <w:spacing w:after="0" w:line="240" w:lineRule="auto"/>
        <w:ind w:firstLine="540"/>
        <w:jc w:val="both"/>
        <w:rPr>
          <w:sz w:val="28"/>
          <w:szCs w:val="28"/>
        </w:rPr>
      </w:pPr>
      <w:r w:rsidRPr="00C4073F">
        <w:rPr>
          <w:sz w:val="28"/>
          <w:szCs w:val="28"/>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1C749D" w:rsidRPr="00C4073F">
        <w:rPr>
          <w:sz w:val="28"/>
          <w:szCs w:val="28"/>
        </w:rPr>
        <w:t>Забайкальского края</w:t>
      </w:r>
      <w:r w:rsidRPr="00C4073F">
        <w:rPr>
          <w:sz w:val="28"/>
          <w:szCs w:val="28"/>
        </w:rPr>
        <w:t>, муниципальными правовыми актами;</w:t>
      </w:r>
    </w:p>
    <w:p w:rsidR="000D5D7D" w:rsidRPr="00C4073F" w:rsidRDefault="000D5D7D" w:rsidP="0089057D">
      <w:pPr>
        <w:pStyle w:val="a3"/>
        <w:numPr>
          <w:ilvl w:val="3"/>
          <w:numId w:val="12"/>
        </w:numPr>
        <w:shd w:val="clear" w:color="auto" w:fill="auto"/>
        <w:tabs>
          <w:tab w:val="left" w:pos="946"/>
        </w:tabs>
        <w:spacing w:after="0" w:line="240" w:lineRule="auto"/>
        <w:ind w:firstLine="540"/>
        <w:jc w:val="both"/>
        <w:rPr>
          <w:sz w:val="28"/>
          <w:szCs w:val="28"/>
        </w:rPr>
      </w:pPr>
      <w:r w:rsidRPr="00C4073F">
        <w:rPr>
          <w:sz w:val="28"/>
          <w:szCs w:val="28"/>
        </w:rPr>
        <w:t xml:space="preserve">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7A5A6D" w:rsidRPr="00C4073F">
        <w:rPr>
          <w:sz w:val="28"/>
          <w:szCs w:val="28"/>
        </w:rPr>
        <w:t>Забайкальского края</w:t>
      </w:r>
      <w:r w:rsidRPr="00C4073F">
        <w:rPr>
          <w:sz w:val="28"/>
          <w:szCs w:val="28"/>
        </w:rPr>
        <w:t>, муниципальными правовыми актами;</w:t>
      </w:r>
    </w:p>
    <w:p w:rsidR="000D5D7D" w:rsidRPr="00C4073F" w:rsidRDefault="000D5D7D" w:rsidP="0089057D">
      <w:pPr>
        <w:pStyle w:val="a3"/>
        <w:numPr>
          <w:ilvl w:val="3"/>
          <w:numId w:val="12"/>
        </w:numPr>
        <w:shd w:val="clear" w:color="auto" w:fill="auto"/>
        <w:tabs>
          <w:tab w:val="left" w:pos="913"/>
        </w:tabs>
        <w:spacing w:after="0" w:line="240" w:lineRule="auto"/>
        <w:ind w:firstLine="540"/>
        <w:jc w:val="both"/>
        <w:rPr>
          <w:sz w:val="28"/>
          <w:szCs w:val="28"/>
        </w:rPr>
      </w:pPr>
      <w:r w:rsidRPr="00C4073F">
        <w:rPr>
          <w:sz w:val="28"/>
          <w:szCs w:val="28"/>
        </w:rPr>
        <w:t xml:space="preserve">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w:t>
      </w:r>
      <w:r w:rsidR="00D94C6C" w:rsidRPr="00C4073F">
        <w:rPr>
          <w:sz w:val="28"/>
          <w:szCs w:val="28"/>
        </w:rPr>
        <w:t xml:space="preserve">Федерального закона от 27 июля 2010 года № 210-ФЗ «Об организации предоставления государственных и муниципальных услуг» (далее – Федеральный закон </w:t>
      </w:r>
      <w:r w:rsidR="00D94C6C" w:rsidRPr="00C4073F">
        <w:rPr>
          <w:sz w:val="28"/>
          <w:szCs w:val="28"/>
        </w:rPr>
        <w:br/>
        <w:t>№ 210-ФЗ)</w:t>
      </w:r>
      <w:r w:rsidRPr="00C4073F">
        <w:rPr>
          <w:sz w:val="28"/>
          <w:szCs w:val="28"/>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D5D7D" w:rsidRPr="00C4073F" w:rsidRDefault="000D5D7D" w:rsidP="0089057D">
      <w:pPr>
        <w:pStyle w:val="a3"/>
        <w:numPr>
          <w:ilvl w:val="3"/>
          <w:numId w:val="12"/>
        </w:numPr>
        <w:shd w:val="clear" w:color="auto" w:fill="auto"/>
        <w:tabs>
          <w:tab w:val="left" w:pos="927"/>
        </w:tabs>
        <w:spacing w:after="0" w:line="240" w:lineRule="auto"/>
        <w:ind w:firstLine="540"/>
        <w:jc w:val="both"/>
        <w:rPr>
          <w:sz w:val="28"/>
          <w:szCs w:val="28"/>
        </w:rPr>
      </w:pPr>
      <w:r w:rsidRPr="00C4073F">
        <w:rPr>
          <w:sz w:val="28"/>
          <w:szCs w:val="28"/>
        </w:rPr>
        <w:t>нарушение срока или порядка выдачи документов по результатам предоставления муниципальной услуги;</w:t>
      </w:r>
    </w:p>
    <w:p w:rsidR="000D5D7D" w:rsidRPr="00C4073F" w:rsidRDefault="000D5D7D" w:rsidP="0089057D">
      <w:pPr>
        <w:pStyle w:val="a3"/>
        <w:numPr>
          <w:ilvl w:val="3"/>
          <w:numId w:val="12"/>
        </w:numPr>
        <w:shd w:val="clear" w:color="auto" w:fill="auto"/>
        <w:tabs>
          <w:tab w:val="left" w:pos="817"/>
        </w:tabs>
        <w:spacing w:after="0" w:line="240" w:lineRule="auto"/>
        <w:ind w:firstLine="540"/>
        <w:jc w:val="both"/>
        <w:rPr>
          <w:sz w:val="28"/>
          <w:szCs w:val="28"/>
        </w:rPr>
      </w:pPr>
      <w:r w:rsidRPr="00C4073F">
        <w:rPr>
          <w:sz w:val="28"/>
          <w:szCs w:val="28"/>
        </w:rPr>
        <w:t xml:space="preserve">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B57ABA" w:rsidRPr="00C4073F">
        <w:rPr>
          <w:sz w:val="28"/>
          <w:szCs w:val="28"/>
        </w:rPr>
        <w:t>Забайкальского края</w:t>
      </w:r>
      <w:r w:rsidRPr="00C4073F">
        <w:rPr>
          <w:sz w:val="28"/>
          <w:szCs w:val="28"/>
        </w:rPr>
        <w:t>, муниципальными правовыми актами;</w:t>
      </w:r>
    </w:p>
    <w:p w:rsidR="000D5D7D" w:rsidRPr="00C4073F" w:rsidRDefault="000D5D7D" w:rsidP="0089057D">
      <w:pPr>
        <w:pStyle w:val="a3"/>
        <w:numPr>
          <w:ilvl w:val="3"/>
          <w:numId w:val="12"/>
        </w:numPr>
        <w:shd w:val="clear" w:color="auto" w:fill="auto"/>
        <w:tabs>
          <w:tab w:val="left" w:pos="999"/>
        </w:tabs>
        <w:spacing w:after="0" w:line="240" w:lineRule="auto"/>
        <w:ind w:firstLine="540"/>
        <w:jc w:val="both"/>
        <w:rPr>
          <w:sz w:val="28"/>
          <w:szCs w:val="28"/>
        </w:rPr>
      </w:pPr>
      <w:r w:rsidRPr="00C4073F">
        <w:rPr>
          <w:sz w:val="28"/>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w:t>
      </w:r>
      <w:r w:rsidRPr="00C4073F">
        <w:rPr>
          <w:sz w:val="28"/>
          <w:szCs w:val="28"/>
        </w:rPr>
        <w:lastRenderedPageBreak/>
        <w:t xml:space="preserve">предоставления муниципальной услуги, за исключением случаев, предусмотренных пунктом 4 части </w:t>
      </w:r>
      <w:r w:rsidR="007501B4" w:rsidRPr="00C4073F">
        <w:rPr>
          <w:sz w:val="28"/>
          <w:szCs w:val="28"/>
        </w:rPr>
        <w:t>1 статьи 7 Федерального закона №</w:t>
      </w:r>
      <w:r w:rsidRPr="00C4073F">
        <w:rPr>
          <w:sz w:val="28"/>
          <w:szCs w:val="28"/>
        </w:rPr>
        <w:t xml:space="preserve"> 210- ФЗ.</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Жалоба должна содержать:</w:t>
      </w:r>
    </w:p>
    <w:p w:rsidR="000D5D7D" w:rsidRPr="00C4073F" w:rsidRDefault="000D5D7D" w:rsidP="0089057D">
      <w:pPr>
        <w:pStyle w:val="a3"/>
        <w:numPr>
          <w:ilvl w:val="4"/>
          <w:numId w:val="12"/>
        </w:numPr>
        <w:shd w:val="clear" w:color="auto" w:fill="auto"/>
        <w:tabs>
          <w:tab w:val="left" w:pos="903"/>
        </w:tabs>
        <w:spacing w:after="0" w:line="240" w:lineRule="auto"/>
        <w:ind w:firstLine="540"/>
        <w:jc w:val="both"/>
        <w:rPr>
          <w:sz w:val="28"/>
          <w:szCs w:val="28"/>
        </w:rPr>
      </w:pPr>
      <w:r w:rsidRPr="00C4073F">
        <w:rPr>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0D5D7D" w:rsidRPr="00C4073F" w:rsidRDefault="000D5D7D" w:rsidP="0089057D">
      <w:pPr>
        <w:pStyle w:val="a3"/>
        <w:numPr>
          <w:ilvl w:val="4"/>
          <w:numId w:val="12"/>
        </w:numPr>
        <w:shd w:val="clear" w:color="auto" w:fill="auto"/>
        <w:tabs>
          <w:tab w:val="left" w:pos="826"/>
        </w:tabs>
        <w:spacing w:after="0" w:line="240" w:lineRule="auto"/>
        <w:ind w:firstLine="540"/>
        <w:jc w:val="both"/>
        <w:rPr>
          <w:sz w:val="28"/>
          <w:szCs w:val="28"/>
        </w:rPr>
      </w:pPr>
      <w:r w:rsidRPr="00C4073F">
        <w:rPr>
          <w:sz w:val="28"/>
          <w:szCs w:val="28"/>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0D5D7D" w:rsidRPr="00C4073F" w:rsidRDefault="00F952C3" w:rsidP="00F952C3">
      <w:pPr>
        <w:pStyle w:val="a3"/>
        <w:shd w:val="clear" w:color="auto" w:fill="auto"/>
        <w:tabs>
          <w:tab w:val="left" w:pos="846"/>
        </w:tabs>
        <w:spacing w:after="0" w:line="240" w:lineRule="auto"/>
        <w:jc w:val="both"/>
        <w:rPr>
          <w:sz w:val="28"/>
          <w:szCs w:val="28"/>
        </w:rPr>
      </w:pPr>
      <w:r>
        <w:rPr>
          <w:sz w:val="28"/>
          <w:szCs w:val="28"/>
        </w:rPr>
        <w:t xml:space="preserve">        3) </w:t>
      </w:r>
      <w:r w:rsidR="000D5D7D" w:rsidRPr="00C4073F">
        <w:rPr>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0D5D7D" w:rsidRPr="00C4073F" w:rsidRDefault="000D5D7D" w:rsidP="0089057D">
      <w:pPr>
        <w:pStyle w:val="a3"/>
        <w:numPr>
          <w:ilvl w:val="5"/>
          <w:numId w:val="12"/>
        </w:numPr>
        <w:shd w:val="clear" w:color="auto" w:fill="auto"/>
        <w:tabs>
          <w:tab w:val="left" w:pos="937"/>
        </w:tabs>
        <w:spacing w:after="0" w:line="240" w:lineRule="auto"/>
        <w:ind w:firstLine="540"/>
        <w:jc w:val="both"/>
        <w:rPr>
          <w:sz w:val="28"/>
          <w:szCs w:val="28"/>
        </w:rPr>
      </w:pPr>
      <w:r w:rsidRPr="00C4073F">
        <w:rPr>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5.2. Орган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0D5D7D" w:rsidRPr="00C4073F" w:rsidRDefault="000D5D7D" w:rsidP="008A2920">
      <w:pPr>
        <w:pStyle w:val="a3"/>
        <w:shd w:val="clear" w:color="auto" w:fill="auto"/>
        <w:spacing w:after="0" w:line="240" w:lineRule="auto"/>
        <w:ind w:firstLine="540"/>
        <w:jc w:val="both"/>
        <w:rPr>
          <w:sz w:val="28"/>
          <w:szCs w:val="28"/>
        </w:rPr>
      </w:pPr>
      <w:r w:rsidRPr="00C4073F">
        <w:rPr>
          <w:sz w:val="28"/>
          <w:szCs w:val="28"/>
        </w:rPr>
        <w:t>Жалобы на решения, действия (бездействия) должностных лиц рассматриваются в порядке и сроки, установленные Федеральный закон от 2</w:t>
      </w:r>
      <w:r w:rsidR="008A2920" w:rsidRPr="00C4073F">
        <w:rPr>
          <w:sz w:val="28"/>
          <w:szCs w:val="28"/>
        </w:rPr>
        <w:t xml:space="preserve"> мая </w:t>
      </w:r>
      <w:r w:rsidRPr="00C4073F">
        <w:rPr>
          <w:sz w:val="28"/>
          <w:szCs w:val="28"/>
        </w:rPr>
        <w:t>2006</w:t>
      </w:r>
      <w:r w:rsidR="008A2920" w:rsidRPr="00C4073F">
        <w:rPr>
          <w:sz w:val="28"/>
          <w:szCs w:val="28"/>
        </w:rPr>
        <w:t xml:space="preserve"> года</w:t>
      </w:r>
      <w:r w:rsidRPr="00C4073F">
        <w:rPr>
          <w:sz w:val="28"/>
          <w:szCs w:val="28"/>
        </w:rPr>
        <w:t xml:space="preserve"> № 59-ФЗ «О порядке рассмотрения</w:t>
      </w:r>
      <w:r w:rsidR="008A2920" w:rsidRPr="00C4073F">
        <w:rPr>
          <w:sz w:val="28"/>
          <w:szCs w:val="28"/>
        </w:rPr>
        <w:t xml:space="preserve"> </w:t>
      </w:r>
      <w:r w:rsidRPr="00C4073F">
        <w:rPr>
          <w:sz w:val="28"/>
          <w:szCs w:val="28"/>
        </w:rPr>
        <w:t>обращений граждан Российской Федерации».</w:t>
      </w:r>
    </w:p>
    <w:p w:rsidR="000D5D7D" w:rsidRPr="00C4073F" w:rsidRDefault="00F952C3" w:rsidP="00F952C3">
      <w:pPr>
        <w:pStyle w:val="a3"/>
        <w:shd w:val="clear" w:color="auto" w:fill="auto"/>
        <w:tabs>
          <w:tab w:val="left" w:pos="1014"/>
        </w:tabs>
        <w:spacing w:after="0" w:line="240" w:lineRule="auto"/>
        <w:jc w:val="both"/>
        <w:rPr>
          <w:sz w:val="28"/>
          <w:szCs w:val="28"/>
        </w:rPr>
      </w:pPr>
      <w:r>
        <w:rPr>
          <w:sz w:val="28"/>
          <w:szCs w:val="28"/>
        </w:rPr>
        <w:t xml:space="preserve">        5.3. </w:t>
      </w:r>
      <w:r w:rsidR="000D5D7D" w:rsidRPr="00C4073F">
        <w:rPr>
          <w:sz w:val="28"/>
          <w:szCs w:val="28"/>
        </w:rPr>
        <w:t xml:space="preserve">Способы информирования заявителей о порядке подачи и рассмотрения жалобы, в </w:t>
      </w:r>
      <w:r w:rsidR="00D7142E" w:rsidRPr="00C4073F">
        <w:rPr>
          <w:sz w:val="28"/>
          <w:szCs w:val="28"/>
        </w:rPr>
        <w:t>том числе с использованием ЕПГУ</w:t>
      </w:r>
      <w:r w:rsidR="000D5D7D" w:rsidRPr="00C4073F">
        <w:rPr>
          <w:sz w:val="28"/>
          <w:szCs w:val="28"/>
        </w:rPr>
        <w:t>.</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w:t>
      </w:r>
      <w:r w:rsidRPr="00C4073F">
        <w:rPr>
          <w:sz w:val="28"/>
          <w:szCs w:val="28"/>
        </w:rPr>
        <w:lastRenderedPageBreak/>
        <w:t>должностное лицо, наделенные полномочиями по рассмотрению жалоб незамедлительно направляют имеющиеся материалы в органы прокуратуры.</w:t>
      </w:r>
    </w:p>
    <w:p w:rsidR="000D5D7D" w:rsidRPr="00C4073F" w:rsidRDefault="00F952C3" w:rsidP="00F952C3">
      <w:pPr>
        <w:pStyle w:val="a3"/>
        <w:shd w:val="clear" w:color="auto" w:fill="auto"/>
        <w:tabs>
          <w:tab w:val="left" w:pos="1153"/>
        </w:tabs>
        <w:spacing w:after="0" w:line="240" w:lineRule="auto"/>
        <w:jc w:val="both"/>
        <w:rPr>
          <w:sz w:val="28"/>
          <w:szCs w:val="28"/>
        </w:rPr>
      </w:pPr>
      <w:r>
        <w:rPr>
          <w:sz w:val="28"/>
          <w:szCs w:val="28"/>
        </w:rPr>
        <w:t xml:space="preserve">        5.4. </w:t>
      </w:r>
      <w:r w:rsidR="000D5D7D" w:rsidRPr="00C4073F">
        <w:rPr>
          <w:sz w:val="28"/>
          <w:szCs w:val="28"/>
        </w:rPr>
        <w:t>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 руководителя уполномоченного органа либо специалиста уполномоченного органа осуществляется в соответствии с Федеральным законом № 210-ФЗ, постановлением Правительства Российской Федерации от 16</w:t>
      </w:r>
      <w:r w:rsidR="00D94C6C" w:rsidRPr="00C4073F">
        <w:rPr>
          <w:sz w:val="28"/>
          <w:szCs w:val="28"/>
        </w:rPr>
        <w:t xml:space="preserve"> августа </w:t>
      </w:r>
      <w:r w:rsidRPr="00C4073F">
        <w:rPr>
          <w:sz w:val="28"/>
          <w:szCs w:val="28"/>
        </w:rPr>
        <w:t>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функциональных центров предоставления государственных и муниципальных услуг и их работников».</w:t>
      </w:r>
    </w:p>
    <w:p w:rsidR="00FB0722" w:rsidRPr="00C4073F" w:rsidRDefault="00FB0722" w:rsidP="0089057D">
      <w:pPr>
        <w:pStyle w:val="21"/>
        <w:keepNext/>
        <w:keepLines/>
        <w:shd w:val="clear" w:color="auto" w:fill="auto"/>
        <w:spacing w:line="240" w:lineRule="auto"/>
        <w:rPr>
          <w:sz w:val="28"/>
          <w:szCs w:val="28"/>
        </w:rPr>
      </w:pPr>
      <w:bookmarkStart w:id="7" w:name="bookmark10"/>
    </w:p>
    <w:p w:rsidR="000D5D7D" w:rsidRPr="00C4073F" w:rsidRDefault="000D5D7D" w:rsidP="00D94C6C">
      <w:pPr>
        <w:pStyle w:val="21"/>
        <w:keepNext/>
        <w:keepLines/>
        <w:shd w:val="clear" w:color="auto" w:fill="auto"/>
        <w:spacing w:line="240" w:lineRule="auto"/>
        <w:rPr>
          <w:sz w:val="28"/>
          <w:szCs w:val="28"/>
        </w:rPr>
      </w:pPr>
      <w:r w:rsidRPr="00C4073F">
        <w:rPr>
          <w:sz w:val="28"/>
          <w:szCs w:val="28"/>
        </w:rPr>
        <w:t>6. Особенности выполнения административных процедур (действий) в МФЦ</w:t>
      </w:r>
      <w:bookmarkEnd w:id="7"/>
    </w:p>
    <w:p w:rsidR="00FB0722" w:rsidRPr="00C4073F" w:rsidRDefault="00FB0722" w:rsidP="0089057D">
      <w:pPr>
        <w:pStyle w:val="21"/>
        <w:keepNext/>
        <w:keepLines/>
        <w:shd w:val="clear" w:color="auto" w:fill="auto"/>
        <w:spacing w:line="240" w:lineRule="auto"/>
        <w:rPr>
          <w:sz w:val="28"/>
          <w:szCs w:val="28"/>
        </w:rPr>
      </w:pPr>
    </w:p>
    <w:p w:rsidR="000D5D7D" w:rsidRPr="00C4073F" w:rsidRDefault="000D5D7D" w:rsidP="0089057D">
      <w:pPr>
        <w:pStyle w:val="a3"/>
        <w:numPr>
          <w:ilvl w:val="0"/>
          <w:numId w:val="13"/>
        </w:numPr>
        <w:shd w:val="clear" w:color="auto" w:fill="auto"/>
        <w:tabs>
          <w:tab w:val="left" w:pos="1143"/>
        </w:tabs>
        <w:spacing w:after="0" w:line="240" w:lineRule="auto"/>
        <w:ind w:firstLine="540"/>
        <w:jc w:val="both"/>
        <w:rPr>
          <w:sz w:val="28"/>
          <w:szCs w:val="28"/>
        </w:rPr>
      </w:pPr>
      <w:r w:rsidRPr="00C4073F">
        <w:rPr>
          <w:sz w:val="28"/>
          <w:szCs w:val="28"/>
        </w:rPr>
        <w:t>Предоставление муниципальной услуги в МФЦ осуществляется при наличии заключенного соглашения о взаимодействии между уполномоченным органом и МФЦ.</w:t>
      </w:r>
    </w:p>
    <w:p w:rsidR="000D5D7D" w:rsidRPr="00C4073F" w:rsidRDefault="000D5D7D" w:rsidP="0089057D">
      <w:pPr>
        <w:pStyle w:val="a3"/>
        <w:numPr>
          <w:ilvl w:val="0"/>
          <w:numId w:val="13"/>
        </w:numPr>
        <w:shd w:val="clear" w:color="auto" w:fill="auto"/>
        <w:tabs>
          <w:tab w:val="left" w:pos="510"/>
        </w:tabs>
        <w:spacing w:after="0" w:line="240" w:lineRule="auto"/>
        <w:ind w:firstLine="540"/>
        <w:jc w:val="both"/>
        <w:rPr>
          <w:sz w:val="28"/>
          <w:szCs w:val="28"/>
        </w:rPr>
      </w:pPr>
      <w:r w:rsidRPr="00C4073F">
        <w:rPr>
          <w:sz w:val="28"/>
          <w:szCs w:val="28"/>
        </w:rPr>
        <w:t>Основанием для начала предоставления муниципальной услуги является обращение заявителя в МФЦ, расположенный на территории муниципального образования, в котором проживает заявитель.</w:t>
      </w:r>
    </w:p>
    <w:p w:rsidR="000D5D7D" w:rsidRPr="00C4073F" w:rsidRDefault="000D5D7D" w:rsidP="0089057D">
      <w:pPr>
        <w:pStyle w:val="a3"/>
        <w:numPr>
          <w:ilvl w:val="0"/>
          <w:numId w:val="13"/>
        </w:numPr>
        <w:shd w:val="clear" w:color="auto" w:fill="auto"/>
        <w:tabs>
          <w:tab w:val="left" w:pos="985"/>
        </w:tabs>
        <w:spacing w:after="0" w:line="240" w:lineRule="auto"/>
        <w:ind w:firstLine="540"/>
        <w:jc w:val="both"/>
        <w:rPr>
          <w:sz w:val="28"/>
          <w:szCs w:val="28"/>
        </w:rPr>
      </w:pPr>
      <w:r w:rsidRPr="00C4073F">
        <w:rPr>
          <w:sz w:val="28"/>
          <w:szCs w:val="28"/>
        </w:rPr>
        <w:t>Информирование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МФЦ осуществляется в соответствии с графиком работы МФЦ.</w:t>
      </w:r>
    </w:p>
    <w:p w:rsidR="000D5D7D" w:rsidRPr="00C4073F" w:rsidRDefault="000D5D7D" w:rsidP="0089057D">
      <w:pPr>
        <w:pStyle w:val="a3"/>
        <w:numPr>
          <w:ilvl w:val="0"/>
          <w:numId w:val="13"/>
        </w:numPr>
        <w:shd w:val="clear" w:color="auto" w:fill="auto"/>
        <w:tabs>
          <w:tab w:val="left" w:pos="1086"/>
        </w:tabs>
        <w:spacing w:after="0" w:line="240" w:lineRule="auto"/>
        <w:ind w:firstLine="540"/>
        <w:jc w:val="both"/>
        <w:rPr>
          <w:sz w:val="28"/>
          <w:szCs w:val="28"/>
        </w:rPr>
      </w:pPr>
      <w:r w:rsidRPr="00C4073F">
        <w:rPr>
          <w:sz w:val="28"/>
          <w:szCs w:val="28"/>
        </w:rPr>
        <w:t>Прием заявлений о предоставлении муниципальной услуги и иных документов, необходимых для предоставления муниципальной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 личном обращении заявителя в МФЦ сотрудник, ответственный за прием документов:</w:t>
      </w:r>
    </w:p>
    <w:p w:rsidR="000D5D7D" w:rsidRPr="00C4073F" w:rsidRDefault="000D5D7D" w:rsidP="00A04102">
      <w:pPr>
        <w:pStyle w:val="a3"/>
        <w:shd w:val="clear" w:color="auto" w:fill="auto"/>
        <w:tabs>
          <w:tab w:val="left" w:pos="697"/>
        </w:tabs>
        <w:spacing w:after="0" w:line="240" w:lineRule="auto"/>
        <w:ind w:firstLine="709"/>
        <w:jc w:val="both"/>
        <w:rPr>
          <w:sz w:val="28"/>
          <w:szCs w:val="28"/>
        </w:rPr>
      </w:pPr>
      <w:r w:rsidRPr="00C4073F">
        <w:rPr>
          <w:sz w:val="28"/>
          <w:szCs w:val="28"/>
        </w:rPr>
        <w:t>устанавливает личность заявителя на основании документа, удостоверяющего его личность, представителя заявителя - на основании документов, удостоверяющих его личность и полномочия (в случае обращения его представителя);</w:t>
      </w:r>
    </w:p>
    <w:p w:rsidR="000D5D7D" w:rsidRPr="00C4073F" w:rsidRDefault="000D5D7D" w:rsidP="00A04102">
      <w:pPr>
        <w:pStyle w:val="a3"/>
        <w:shd w:val="clear" w:color="auto" w:fill="auto"/>
        <w:tabs>
          <w:tab w:val="left" w:pos="699"/>
        </w:tabs>
        <w:spacing w:after="0" w:line="240" w:lineRule="auto"/>
        <w:ind w:firstLine="709"/>
        <w:jc w:val="both"/>
        <w:rPr>
          <w:sz w:val="28"/>
          <w:szCs w:val="28"/>
        </w:rPr>
      </w:pPr>
      <w:r w:rsidRPr="00C4073F">
        <w:rPr>
          <w:sz w:val="28"/>
          <w:szCs w:val="28"/>
        </w:rPr>
        <w:t>проверяет представленное заявление и документы на предмет:</w:t>
      </w:r>
    </w:p>
    <w:p w:rsidR="000D5D7D" w:rsidRPr="00C4073F" w:rsidRDefault="000D5D7D" w:rsidP="0089057D">
      <w:pPr>
        <w:pStyle w:val="a3"/>
        <w:numPr>
          <w:ilvl w:val="1"/>
          <w:numId w:val="14"/>
        </w:numPr>
        <w:shd w:val="clear" w:color="auto" w:fill="auto"/>
        <w:tabs>
          <w:tab w:val="left" w:pos="790"/>
        </w:tabs>
        <w:spacing w:after="0" w:line="240" w:lineRule="auto"/>
        <w:ind w:firstLine="540"/>
        <w:jc w:val="both"/>
        <w:rPr>
          <w:sz w:val="28"/>
          <w:szCs w:val="28"/>
        </w:rPr>
      </w:pPr>
      <w:r w:rsidRPr="00C4073F">
        <w:rPr>
          <w:sz w:val="28"/>
          <w:szCs w:val="28"/>
        </w:rPr>
        <w:t>текст в заявлении поддается прочтению;</w:t>
      </w:r>
    </w:p>
    <w:p w:rsidR="000D5D7D" w:rsidRPr="00C4073F" w:rsidRDefault="000D5D7D" w:rsidP="0089057D">
      <w:pPr>
        <w:pStyle w:val="a3"/>
        <w:numPr>
          <w:ilvl w:val="1"/>
          <w:numId w:val="14"/>
        </w:numPr>
        <w:shd w:val="clear" w:color="auto" w:fill="auto"/>
        <w:tabs>
          <w:tab w:val="left" w:pos="836"/>
        </w:tabs>
        <w:spacing w:after="0" w:line="240" w:lineRule="auto"/>
        <w:ind w:firstLine="540"/>
        <w:jc w:val="both"/>
        <w:rPr>
          <w:sz w:val="28"/>
          <w:szCs w:val="28"/>
        </w:rPr>
      </w:pPr>
      <w:r w:rsidRPr="00C4073F">
        <w:rPr>
          <w:sz w:val="28"/>
          <w:szCs w:val="28"/>
        </w:rPr>
        <w:lastRenderedPageBreak/>
        <w:t>в заявлении указаны фамилия, имя, отчество (последнее - при наличии) физического лица либо наименование юридического лица;</w:t>
      </w:r>
    </w:p>
    <w:p w:rsidR="000D5D7D" w:rsidRPr="00C4073F" w:rsidRDefault="000D5D7D" w:rsidP="0089057D">
      <w:pPr>
        <w:pStyle w:val="a3"/>
        <w:numPr>
          <w:ilvl w:val="1"/>
          <w:numId w:val="14"/>
        </w:numPr>
        <w:shd w:val="clear" w:color="auto" w:fill="auto"/>
        <w:tabs>
          <w:tab w:val="left" w:pos="810"/>
        </w:tabs>
        <w:spacing w:after="0" w:line="240" w:lineRule="auto"/>
        <w:ind w:firstLine="540"/>
        <w:jc w:val="both"/>
        <w:rPr>
          <w:sz w:val="28"/>
          <w:szCs w:val="28"/>
        </w:rPr>
      </w:pPr>
      <w:r w:rsidRPr="00C4073F">
        <w:rPr>
          <w:sz w:val="28"/>
          <w:szCs w:val="28"/>
        </w:rPr>
        <w:t>заявление подписано уполномоченным лицом;</w:t>
      </w:r>
    </w:p>
    <w:p w:rsidR="000D5D7D" w:rsidRPr="00C4073F" w:rsidRDefault="000D5D7D" w:rsidP="0089057D">
      <w:pPr>
        <w:pStyle w:val="a3"/>
        <w:numPr>
          <w:ilvl w:val="1"/>
          <w:numId w:val="14"/>
        </w:numPr>
        <w:shd w:val="clear" w:color="auto" w:fill="auto"/>
        <w:tabs>
          <w:tab w:val="left" w:pos="824"/>
        </w:tabs>
        <w:spacing w:after="0" w:line="240" w:lineRule="auto"/>
        <w:ind w:firstLine="540"/>
        <w:jc w:val="both"/>
        <w:rPr>
          <w:sz w:val="28"/>
          <w:szCs w:val="28"/>
        </w:rPr>
      </w:pPr>
      <w:r w:rsidRPr="00C4073F">
        <w:rPr>
          <w:sz w:val="28"/>
          <w:szCs w:val="28"/>
        </w:rPr>
        <w:t>приложены документы, необходимые для предоставления муниципальной услуги;</w:t>
      </w:r>
    </w:p>
    <w:p w:rsidR="000D5D7D" w:rsidRPr="00C4073F" w:rsidRDefault="000D5D7D" w:rsidP="0089057D">
      <w:pPr>
        <w:pStyle w:val="a3"/>
        <w:numPr>
          <w:ilvl w:val="1"/>
          <w:numId w:val="14"/>
        </w:numPr>
        <w:shd w:val="clear" w:color="auto" w:fill="auto"/>
        <w:tabs>
          <w:tab w:val="left" w:pos="932"/>
        </w:tabs>
        <w:spacing w:after="0" w:line="240" w:lineRule="auto"/>
        <w:ind w:firstLine="540"/>
        <w:jc w:val="both"/>
        <w:rPr>
          <w:sz w:val="28"/>
          <w:szCs w:val="28"/>
        </w:rPr>
      </w:pPr>
      <w:r w:rsidRPr="00C4073F">
        <w:rPr>
          <w:sz w:val="28"/>
          <w:szCs w:val="28"/>
        </w:rPr>
        <w:t>соответствие данных документа, удостоверяющего личность, данным, указанным в заявлении и необходимых документах;</w:t>
      </w:r>
    </w:p>
    <w:p w:rsidR="000D5D7D" w:rsidRPr="00C4073F" w:rsidRDefault="000D5D7D" w:rsidP="00A24963">
      <w:pPr>
        <w:pStyle w:val="a3"/>
        <w:shd w:val="clear" w:color="auto" w:fill="auto"/>
        <w:tabs>
          <w:tab w:val="left" w:pos="774"/>
        </w:tabs>
        <w:spacing w:after="0" w:line="240" w:lineRule="auto"/>
        <w:ind w:firstLine="709"/>
        <w:jc w:val="both"/>
        <w:rPr>
          <w:sz w:val="28"/>
          <w:szCs w:val="28"/>
        </w:rPr>
      </w:pPr>
      <w:r w:rsidRPr="00C4073F">
        <w:rPr>
          <w:sz w:val="28"/>
          <w:szCs w:val="28"/>
        </w:rPr>
        <w:t>заполняет сведения о заявителе и представленных документах в автоматизированной информационной системе (АИС МФЦ);</w:t>
      </w:r>
    </w:p>
    <w:p w:rsidR="000D5D7D" w:rsidRPr="00C4073F" w:rsidRDefault="000D5D7D" w:rsidP="00A24963">
      <w:pPr>
        <w:pStyle w:val="a3"/>
        <w:shd w:val="clear" w:color="auto" w:fill="auto"/>
        <w:tabs>
          <w:tab w:val="left" w:pos="697"/>
        </w:tabs>
        <w:spacing w:after="0" w:line="240" w:lineRule="auto"/>
        <w:ind w:firstLine="709"/>
        <w:jc w:val="both"/>
        <w:rPr>
          <w:sz w:val="28"/>
          <w:szCs w:val="28"/>
        </w:rPr>
      </w:pPr>
      <w:r w:rsidRPr="00C4073F">
        <w:rPr>
          <w:sz w:val="28"/>
          <w:szCs w:val="28"/>
        </w:rPr>
        <w:t>выдает расписку в получении документов на предоставление услуги, сформированную в АИС МФЦ;</w:t>
      </w:r>
    </w:p>
    <w:p w:rsidR="000D5D7D" w:rsidRPr="00C4073F" w:rsidRDefault="000D5D7D" w:rsidP="00A24963">
      <w:pPr>
        <w:pStyle w:val="a3"/>
        <w:shd w:val="clear" w:color="auto" w:fill="auto"/>
        <w:tabs>
          <w:tab w:val="left" w:pos="697"/>
        </w:tabs>
        <w:spacing w:after="0" w:line="240" w:lineRule="auto"/>
        <w:ind w:firstLine="709"/>
        <w:jc w:val="both"/>
        <w:rPr>
          <w:sz w:val="28"/>
          <w:szCs w:val="28"/>
        </w:rPr>
      </w:pPr>
      <w:r w:rsidRPr="00C4073F">
        <w:rPr>
          <w:sz w:val="28"/>
          <w:szCs w:val="28"/>
        </w:rPr>
        <w:t>информирует заявителя о сроке предоставления муниципальной услуги, способах получения информации о ходе исполнения муниципальной услуги;</w:t>
      </w:r>
    </w:p>
    <w:p w:rsidR="000D5D7D" w:rsidRPr="00C4073F" w:rsidRDefault="000D5D7D" w:rsidP="00A24963">
      <w:pPr>
        <w:pStyle w:val="a3"/>
        <w:shd w:val="clear" w:color="auto" w:fill="auto"/>
        <w:tabs>
          <w:tab w:val="left" w:pos="697"/>
        </w:tabs>
        <w:spacing w:after="0" w:line="240" w:lineRule="auto"/>
        <w:ind w:firstLine="709"/>
        <w:jc w:val="both"/>
        <w:rPr>
          <w:sz w:val="28"/>
          <w:szCs w:val="28"/>
        </w:rPr>
      </w:pPr>
      <w:r w:rsidRPr="00C4073F">
        <w:rPr>
          <w:sz w:val="28"/>
          <w:szCs w:val="28"/>
        </w:rPr>
        <w:t>уведомляет заявителя о том, что невостребованные документы хранятся в МФЦ в течение 30 дней, после чего передаются в уполномоченный орган.</w:t>
      </w:r>
    </w:p>
    <w:p w:rsidR="000D5D7D" w:rsidRPr="00C4073F"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C4073F">
        <w:rPr>
          <w:sz w:val="28"/>
          <w:szCs w:val="28"/>
        </w:rPr>
        <w:t>Заявление и документы, принятые от заявителя на предоставление муниципальной услуги, передаются в уполномоченный орган не позднее 1 рабочего дня, следующего за днем регистрации заявления и документов в МФЦ, посредством личного обращения по сопроводительному реестру, содержащему дату и отметку о передаче, оформленному в двух экземплярах. Указанный реестр заверяется сотрудником МФЦ и передается специалисту уполномоченного органа под подпись. Один экземпляр сопроводительного реестра остается в уполномоченном органе и хранится как документ строгой отчетности отдельно от личных дел, второй - хранится в МФЦ. В заявлении производится отметка с указанием реквизитов реестра, по которому переданы заявление и документы.</w:t>
      </w:r>
    </w:p>
    <w:p w:rsidR="000D5D7D" w:rsidRPr="00C4073F" w:rsidRDefault="000D5D7D" w:rsidP="0089057D">
      <w:pPr>
        <w:pStyle w:val="a3"/>
        <w:numPr>
          <w:ilvl w:val="0"/>
          <w:numId w:val="13"/>
        </w:numPr>
        <w:shd w:val="clear" w:color="auto" w:fill="auto"/>
        <w:tabs>
          <w:tab w:val="left" w:pos="975"/>
        </w:tabs>
        <w:spacing w:after="0" w:line="240" w:lineRule="auto"/>
        <w:ind w:firstLine="540"/>
        <w:jc w:val="both"/>
        <w:rPr>
          <w:sz w:val="28"/>
          <w:szCs w:val="28"/>
        </w:rPr>
      </w:pPr>
      <w:r w:rsidRPr="00C4073F">
        <w:rPr>
          <w:sz w:val="28"/>
          <w:szCs w:val="28"/>
        </w:rPr>
        <w:t>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МФЦ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При обращении заявителя за предоставлением муниципальной услуги через МФЦ выдача результата предоставления муниципальной услуги осуществляется при личном обращении в МФЦ.</w:t>
      </w:r>
    </w:p>
    <w:p w:rsidR="000D5D7D" w:rsidRPr="00C4073F" w:rsidRDefault="000D5D7D" w:rsidP="0089057D">
      <w:pPr>
        <w:pStyle w:val="a3"/>
        <w:numPr>
          <w:ilvl w:val="0"/>
          <w:numId w:val="15"/>
        </w:numPr>
        <w:shd w:val="clear" w:color="auto" w:fill="auto"/>
        <w:tabs>
          <w:tab w:val="left" w:pos="1206"/>
        </w:tabs>
        <w:spacing w:after="0" w:line="240" w:lineRule="auto"/>
        <w:ind w:firstLine="540"/>
        <w:jc w:val="both"/>
        <w:rPr>
          <w:sz w:val="28"/>
          <w:szCs w:val="28"/>
        </w:rPr>
      </w:pPr>
      <w:r w:rsidRPr="00C4073F">
        <w:rPr>
          <w:sz w:val="28"/>
          <w:szCs w:val="28"/>
        </w:rPr>
        <w:t>Ответственность за выдачу результата предоставления муниципальной услуги несет сотрудник МФЦ, уполномоченный руководителем МФЦ.</w:t>
      </w:r>
    </w:p>
    <w:p w:rsidR="000D5D7D" w:rsidRPr="00C4073F" w:rsidRDefault="000D5D7D" w:rsidP="0089057D">
      <w:pPr>
        <w:pStyle w:val="a3"/>
        <w:numPr>
          <w:ilvl w:val="0"/>
          <w:numId w:val="15"/>
        </w:numPr>
        <w:shd w:val="clear" w:color="auto" w:fill="auto"/>
        <w:tabs>
          <w:tab w:val="left" w:pos="1201"/>
        </w:tabs>
        <w:spacing w:after="0" w:line="240" w:lineRule="auto"/>
        <w:ind w:firstLine="540"/>
        <w:jc w:val="both"/>
        <w:rPr>
          <w:sz w:val="28"/>
          <w:szCs w:val="28"/>
        </w:rPr>
      </w:pPr>
      <w:r w:rsidRPr="00C4073F">
        <w:rPr>
          <w:sz w:val="28"/>
          <w:szCs w:val="28"/>
        </w:rPr>
        <w:t>Для получения результата предоставления муниципальной услуги в МФЦ заявитель предъявляет документ, удостоверяющий его личность и расписку.</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В случае обращения представителя заявителя представляются документы, удостоверяющие личность и подтверждающие полномочия представителя заявителя.</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lastRenderedPageBreak/>
        <w:t>Сотрудник МФЦ, ответственный за выдачу документов, выдает документы заявителю и регистрирует факт их выдачи в АИС МФЦ. Заявитель подтверждает факт получения документов своей подписью в расписке, которая остается в МФЦ.</w:t>
      </w:r>
    </w:p>
    <w:p w:rsidR="000D5D7D" w:rsidRPr="00C4073F" w:rsidRDefault="000D5D7D" w:rsidP="0089057D">
      <w:pPr>
        <w:pStyle w:val="a3"/>
        <w:shd w:val="clear" w:color="auto" w:fill="auto"/>
        <w:spacing w:after="0" w:line="240" w:lineRule="auto"/>
        <w:ind w:firstLine="540"/>
        <w:jc w:val="both"/>
        <w:rPr>
          <w:sz w:val="28"/>
          <w:szCs w:val="28"/>
        </w:rPr>
      </w:pPr>
      <w:r w:rsidRPr="00C4073F">
        <w:rPr>
          <w:sz w:val="28"/>
          <w:szCs w:val="28"/>
        </w:rPr>
        <w:t>Невостребованные документы хранятся в МФЦ в течение 30 дней, после чего передаются в уполномоченный орган.</w:t>
      </w:r>
    </w:p>
    <w:p w:rsidR="000D5D7D" w:rsidRPr="00C4073F" w:rsidRDefault="000D5D7D" w:rsidP="0089057D">
      <w:pPr>
        <w:pStyle w:val="a3"/>
        <w:numPr>
          <w:ilvl w:val="0"/>
          <w:numId w:val="13"/>
        </w:numPr>
        <w:shd w:val="clear" w:color="auto" w:fill="auto"/>
        <w:tabs>
          <w:tab w:val="left" w:pos="1014"/>
        </w:tabs>
        <w:spacing w:after="0" w:line="240" w:lineRule="auto"/>
        <w:ind w:firstLine="540"/>
        <w:jc w:val="both"/>
        <w:rPr>
          <w:sz w:val="28"/>
          <w:szCs w:val="28"/>
        </w:rPr>
      </w:pPr>
      <w:r w:rsidRPr="00C4073F">
        <w:rPr>
          <w:sz w:val="28"/>
          <w:szCs w:val="28"/>
        </w:rPr>
        <w:t>Иные действия, необходимые для предоставления муниципальной услуги, в том числе связанные с проверкой действительности усиленной квалифицированной электронной подписи заявителя, использованной при обращении за получением муниципальной услуги, а также с установлением перечня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уполномоченным органом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 в МФЦ не предусмотрены.</w:t>
      </w:r>
    </w:p>
    <w:p w:rsidR="0089057D" w:rsidRPr="00C4073F" w:rsidRDefault="000D5D7D" w:rsidP="0089057D">
      <w:pPr>
        <w:pStyle w:val="a3"/>
        <w:numPr>
          <w:ilvl w:val="0"/>
          <w:numId w:val="13"/>
        </w:numPr>
        <w:shd w:val="clear" w:color="auto" w:fill="auto"/>
        <w:tabs>
          <w:tab w:val="left" w:pos="1081"/>
        </w:tabs>
        <w:spacing w:after="0" w:line="240" w:lineRule="auto"/>
        <w:ind w:firstLine="540"/>
        <w:jc w:val="both"/>
        <w:rPr>
          <w:sz w:val="28"/>
          <w:szCs w:val="28"/>
        </w:rPr>
      </w:pPr>
      <w:r w:rsidRPr="00C4073F">
        <w:rPr>
          <w:sz w:val="28"/>
          <w:szCs w:val="28"/>
        </w:rPr>
        <w:t>Досудебное (внесудебное) обжалование решений и действий (бездействия) МФЦ, сотрудника МФЦ осуществляется в порядке, предусмотренном пунктом 5.1 настоящего административного регламента.</w:t>
      </w:r>
    </w:p>
    <w:p w:rsidR="0089057D" w:rsidRPr="00C4073F" w:rsidRDefault="0089057D">
      <w:pPr>
        <w:rPr>
          <w:rFonts w:ascii="Times New Roman" w:eastAsia="Times New Roman" w:hAnsi="Times New Roman" w:cs="Times New Roman"/>
          <w:color w:val="auto"/>
          <w:sz w:val="28"/>
          <w:szCs w:val="28"/>
        </w:rPr>
      </w:pPr>
      <w:r w:rsidRPr="00C4073F">
        <w:rPr>
          <w:sz w:val="28"/>
          <w:szCs w:val="28"/>
        </w:rPr>
        <w:br w:type="page"/>
      </w:r>
    </w:p>
    <w:p w:rsidR="000D5D7D" w:rsidRPr="003868EC" w:rsidRDefault="000D5D7D" w:rsidP="0089057D">
      <w:pPr>
        <w:pStyle w:val="a3"/>
        <w:numPr>
          <w:ilvl w:val="0"/>
          <w:numId w:val="13"/>
        </w:numPr>
        <w:shd w:val="clear" w:color="auto" w:fill="auto"/>
        <w:tabs>
          <w:tab w:val="left" w:pos="1081"/>
        </w:tabs>
        <w:spacing w:after="0" w:line="240" w:lineRule="auto"/>
        <w:ind w:firstLine="540"/>
        <w:jc w:val="both"/>
        <w:rPr>
          <w:sz w:val="26"/>
          <w:szCs w:val="26"/>
        </w:rPr>
        <w:sectPr w:rsidR="000D5D7D" w:rsidRPr="003868EC" w:rsidSect="001E372D">
          <w:headerReference w:type="even" r:id="rId11"/>
          <w:pgSz w:w="11905" w:h="16837"/>
          <w:pgMar w:top="958" w:right="560" w:bottom="1512" w:left="1127" w:header="0" w:footer="3" w:gutter="0"/>
          <w:cols w:space="720"/>
          <w:noEndnote/>
          <w:docGrid w:linePitch="360"/>
        </w:sectPr>
      </w:pPr>
    </w:p>
    <w:p w:rsidR="006603E1" w:rsidRPr="00F952C3" w:rsidRDefault="006603E1" w:rsidP="001C43A4">
      <w:pPr>
        <w:suppressAutoHyphens/>
        <w:ind w:left="5529" w:right="-149"/>
        <w:jc w:val="center"/>
        <w:rPr>
          <w:rFonts w:ascii="Times New Roman" w:hAnsi="Times New Roman" w:cs="Times New Roman"/>
          <w:sz w:val="28"/>
          <w:szCs w:val="28"/>
        </w:rPr>
      </w:pPr>
      <w:r w:rsidRPr="00F952C3">
        <w:rPr>
          <w:rFonts w:ascii="Times New Roman" w:hAnsi="Times New Roman" w:cs="Times New Roman"/>
          <w:sz w:val="28"/>
          <w:szCs w:val="28"/>
        </w:rPr>
        <w:lastRenderedPageBreak/>
        <w:t xml:space="preserve">Приложение № 1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00F952C3" w:rsidRPr="00F952C3">
        <w:rPr>
          <w:rFonts w:ascii="Times New Roman" w:hAnsi="Times New Roman"/>
          <w:sz w:val="28"/>
          <w:szCs w:val="28"/>
        </w:rPr>
        <w:t xml:space="preserve">сельского поселения «Новоборзинское», </w:t>
      </w:r>
      <w:r w:rsidRPr="00F952C3">
        <w:rPr>
          <w:rFonts w:ascii="Times New Roman" w:hAnsi="Times New Roman" w:cs="Times New Roman"/>
          <w:sz w:val="28"/>
          <w:szCs w:val="28"/>
        </w:rPr>
        <w:t xml:space="preserve">утвержденного постановлением администрации </w:t>
      </w:r>
      <w:r w:rsidR="00F952C3" w:rsidRPr="00F952C3">
        <w:rPr>
          <w:rFonts w:ascii="Times New Roman" w:hAnsi="Times New Roman"/>
          <w:sz w:val="28"/>
          <w:szCs w:val="28"/>
        </w:rPr>
        <w:t>сельского поселения «Новоборзинское»</w:t>
      </w:r>
      <w:r w:rsidRPr="00F952C3">
        <w:rPr>
          <w:rFonts w:ascii="Times New Roman" w:hAnsi="Times New Roman" w:cs="Times New Roman"/>
          <w:i/>
          <w:color w:val="FF0000"/>
          <w:sz w:val="28"/>
          <w:szCs w:val="28"/>
        </w:rPr>
        <w:br/>
        <w:t xml:space="preserve"> </w:t>
      </w:r>
      <w:r w:rsidR="00F952C3" w:rsidRPr="00F952C3">
        <w:rPr>
          <w:rFonts w:ascii="Times New Roman" w:hAnsi="Times New Roman" w:cs="Times New Roman"/>
          <w:sz w:val="28"/>
          <w:szCs w:val="28"/>
        </w:rPr>
        <w:t xml:space="preserve">от 22 ноября </w:t>
      </w:r>
      <w:r w:rsidRPr="00F952C3">
        <w:rPr>
          <w:rFonts w:ascii="Times New Roman" w:hAnsi="Times New Roman" w:cs="Times New Roman"/>
          <w:sz w:val="28"/>
          <w:szCs w:val="28"/>
        </w:rPr>
        <w:t>202</w:t>
      </w:r>
      <w:r w:rsidR="00F952C3" w:rsidRPr="00F952C3">
        <w:rPr>
          <w:rFonts w:ascii="Times New Roman" w:hAnsi="Times New Roman" w:cs="Times New Roman"/>
          <w:sz w:val="28"/>
          <w:szCs w:val="28"/>
        </w:rPr>
        <w:t xml:space="preserve">2 </w:t>
      </w:r>
      <w:r w:rsidRPr="00F952C3">
        <w:rPr>
          <w:rFonts w:ascii="Times New Roman" w:hAnsi="Times New Roman" w:cs="Times New Roman"/>
          <w:sz w:val="28"/>
          <w:szCs w:val="28"/>
        </w:rPr>
        <w:t xml:space="preserve">г. № </w:t>
      </w:r>
      <w:r w:rsidR="00F952C3" w:rsidRPr="00F952C3">
        <w:rPr>
          <w:rFonts w:ascii="Times New Roman" w:hAnsi="Times New Roman" w:cs="Times New Roman"/>
          <w:sz w:val="28"/>
          <w:szCs w:val="28"/>
        </w:rPr>
        <w:t>31</w:t>
      </w:r>
    </w:p>
    <w:p w:rsidR="006603E1" w:rsidRPr="007275B5" w:rsidRDefault="00F952C3" w:rsidP="00F952C3">
      <w:pPr>
        <w:pStyle w:val="111"/>
        <w:shd w:val="clear" w:color="auto" w:fill="auto"/>
        <w:spacing w:before="0" w:line="240" w:lineRule="auto"/>
        <w:jc w:val="left"/>
        <w:rPr>
          <w:b w:val="0"/>
          <w:sz w:val="26"/>
          <w:szCs w:val="26"/>
        </w:rPr>
      </w:pPr>
      <w:r>
        <w:rPr>
          <w:b w:val="0"/>
          <w:sz w:val="26"/>
          <w:szCs w:val="26"/>
        </w:rPr>
        <w:t xml:space="preserve"> </w:t>
      </w:r>
    </w:p>
    <w:p w:rsidR="0018528E" w:rsidRDefault="0018528E" w:rsidP="005D1A4A">
      <w:pPr>
        <w:pStyle w:val="121"/>
        <w:shd w:val="clear" w:color="auto" w:fill="auto"/>
        <w:tabs>
          <w:tab w:val="left" w:leader="underscore" w:pos="7972"/>
        </w:tabs>
        <w:spacing w:before="0" w:after="0" w:line="240" w:lineRule="auto"/>
        <w:ind w:left="5670"/>
      </w:pPr>
    </w:p>
    <w:p w:rsidR="006603E1" w:rsidRDefault="006603E1" w:rsidP="005D1A4A">
      <w:pPr>
        <w:pStyle w:val="121"/>
        <w:shd w:val="clear" w:color="auto" w:fill="auto"/>
        <w:tabs>
          <w:tab w:val="left" w:leader="underscore" w:pos="7972"/>
        </w:tabs>
        <w:spacing w:before="0" w:after="0" w:line="240" w:lineRule="auto"/>
        <w:ind w:left="5670"/>
      </w:pPr>
      <w:r w:rsidRPr="00645E07">
        <w:rPr>
          <w:sz w:val="24"/>
          <w:szCs w:val="24"/>
        </w:rPr>
        <w:t>кому</w:t>
      </w:r>
      <w:r>
        <w:t>:</w:t>
      </w:r>
      <w:r w:rsidR="006E3247">
        <w:rPr>
          <w:rStyle w:val="122"/>
        </w:rPr>
        <w:t>____________________________________</w:t>
      </w:r>
    </w:p>
    <w:p w:rsidR="00645E07" w:rsidRDefault="006603E1" w:rsidP="006E3247">
      <w:pPr>
        <w:pStyle w:val="51"/>
        <w:shd w:val="clear" w:color="auto" w:fill="auto"/>
        <w:spacing w:before="0" w:after="0" w:line="240" w:lineRule="auto"/>
        <w:ind w:left="5670"/>
        <w:rPr>
          <w:rStyle w:val="50"/>
        </w:rPr>
      </w:pPr>
      <w:r>
        <w:t>(наименование уполномоченного органа исполнительной</w:t>
      </w:r>
      <w:r w:rsidR="006E3247">
        <w:t xml:space="preserve"> </w:t>
      </w:r>
      <w:r>
        <w:t>власти субъекта Российской Федерации или органа местного самоуправления)</w:t>
      </w:r>
      <w:r>
        <w:rPr>
          <w:rStyle w:val="50"/>
        </w:rPr>
        <w:t xml:space="preserve"> </w:t>
      </w:r>
    </w:p>
    <w:p w:rsidR="00645E07" w:rsidRDefault="00645E07" w:rsidP="006E3247">
      <w:pPr>
        <w:pStyle w:val="51"/>
        <w:shd w:val="clear" w:color="auto" w:fill="auto"/>
        <w:spacing w:before="0" w:after="0" w:line="240" w:lineRule="auto"/>
        <w:ind w:left="5670"/>
        <w:rPr>
          <w:rStyle w:val="50"/>
        </w:rPr>
      </w:pPr>
    </w:p>
    <w:p w:rsidR="006603E1" w:rsidRPr="00645E07" w:rsidRDefault="006603E1" w:rsidP="006E3247">
      <w:pPr>
        <w:pStyle w:val="51"/>
        <w:shd w:val="clear" w:color="auto" w:fill="auto"/>
        <w:spacing w:before="0" w:after="0" w:line="240" w:lineRule="auto"/>
        <w:ind w:left="5670"/>
        <w:rPr>
          <w:sz w:val="24"/>
          <w:szCs w:val="24"/>
        </w:rPr>
      </w:pPr>
      <w:r w:rsidRPr="00645E07">
        <w:rPr>
          <w:rStyle w:val="50"/>
          <w:sz w:val="24"/>
          <w:szCs w:val="24"/>
        </w:rPr>
        <w:t>от кого:</w:t>
      </w:r>
      <w:r w:rsidR="006E3247" w:rsidRPr="00645E07">
        <w:rPr>
          <w:rStyle w:val="50"/>
          <w:sz w:val="24"/>
          <w:szCs w:val="24"/>
        </w:rPr>
        <w:t>_______________________________</w:t>
      </w:r>
    </w:p>
    <w:p w:rsidR="006603E1" w:rsidRDefault="006603E1" w:rsidP="005D1A4A">
      <w:pPr>
        <w:pStyle w:val="51"/>
        <w:shd w:val="clear" w:color="auto" w:fill="auto"/>
        <w:spacing w:before="0" w:after="0" w:line="240" w:lineRule="auto"/>
        <w:ind w:left="5670"/>
        <w:jc w:val="right"/>
      </w:pPr>
      <w:r>
        <w:t>(полное наименование, ИНН, ОГРН юридического лица)</w:t>
      </w:r>
    </w:p>
    <w:p w:rsidR="00645E07" w:rsidRDefault="00645E07" w:rsidP="005D1A4A">
      <w:pPr>
        <w:pStyle w:val="51"/>
        <w:shd w:val="clear" w:color="auto" w:fill="auto"/>
        <w:spacing w:before="0" w:after="0" w:line="240" w:lineRule="auto"/>
        <w:ind w:left="5670"/>
        <w:jc w:val="right"/>
      </w:pPr>
    </w:p>
    <w:p w:rsidR="006603E1" w:rsidRDefault="006603E1" w:rsidP="005D1A4A">
      <w:pPr>
        <w:pStyle w:val="51"/>
        <w:shd w:val="clear" w:color="auto" w:fill="auto"/>
        <w:spacing w:before="0" w:after="0" w:line="240" w:lineRule="auto"/>
        <w:ind w:left="5670"/>
        <w:jc w:val="right"/>
      </w:pPr>
      <w:r>
        <w:t>(контактный телефон, электронная почта, почтовый адрес)</w:t>
      </w:r>
    </w:p>
    <w:p w:rsidR="00645E07" w:rsidRDefault="006603E1" w:rsidP="00645E07">
      <w:pPr>
        <w:pStyle w:val="51"/>
        <w:shd w:val="clear" w:color="auto" w:fill="auto"/>
        <w:spacing w:before="0" w:after="0" w:line="240" w:lineRule="auto"/>
        <w:ind w:left="5670"/>
      </w:pPr>
      <w:r>
        <w:t xml:space="preserve">(фамилия, имя, отчество (последнее - при наличии), </w:t>
      </w:r>
    </w:p>
    <w:p w:rsidR="00F148B8" w:rsidRDefault="006603E1" w:rsidP="00645E07">
      <w:pPr>
        <w:pStyle w:val="51"/>
        <w:shd w:val="clear" w:color="auto" w:fill="auto"/>
        <w:spacing w:before="0" w:after="0" w:line="240" w:lineRule="auto"/>
        <w:ind w:left="5670"/>
      </w:pPr>
      <w:r>
        <w:t xml:space="preserve">данные документа, удостоверяющего личность, </w:t>
      </w:r>
    </w:p>
    <w:p w:rsidR="00F148B8" w:rsidRDefault="00F148B8" w:rsidP="00645E07">
      <w:pPr>
        <w:pStyle w:val="51"/>
        <w:shd w:val="clear" w:color="auto" w:fill="auto"/>
        <w:spacing w:before="0" w:after="0" w:line="240" w:lineRule="auto"/>
        <w:ind w:left="5670"/>
      </w:pPr>
    </w:p>
    <w:p w:rsidR="00645E07" w:rsidRDefault="006603E1" w:rsidP="00645E07">
      <w:pPr>
        <w:pStyle w:val="51"/>
        <w:shd w:val="clear" w:color="auto" w:fill="auto"/>
        <w:spacing w:before="0" w:after="0" w:line="240" w:lineRule="auto"/>
        <w:ind w:left="5670"/>
      </w:pPr>
      <w:r>
        <w:t>контактный телефон, адрес электронной почты уполномоченного лица)</w:t>
      </w:r>
      <w:r w:rsidR="006E3247">
        <w:t xml:space="preserve"> </w:t>
      </w:r>
    </w:p>
    <w:p w:rsidR="00645E07" w:rsidRDefault="00645E07" w:rsidP="00645E07">
      <w:pPr>
        <w:pStyle w:val="51"/>
        <w:shd w:val="clear" w:color="auto" w:fill="auto"/>
        <w:spacing w:before="0" w:after="0" w:line="240" w:lineRule="auto"/>
        <w:ind w:left="5670"/>
      </w:pPr>
    </w:p>
    <w:p w:rsidR="006603E1" w:rsidRDefault="006603E1" w:rsidP="00645E07">
      <w:pPr>
        <w:pStyle w:val="51"/>
        <w:shd w:val="clear" w:color="auto" w:fill="auto"/>
        <w:spacing w:before="0" w:after="0" w:line="240" w:lineRule="auto"/>
        <w:ind w:left="5670"/>
      </w:pPr>
      <w:r>
        <w:t>(данные представителя заявителя)</w:t>
      </w:r>
    </w:p>
    <w:p w:rsidR="008D4DE5" w:rsidRDefault="008D4DE5" w:rsidP="005D1A4A">
      <w:pPr>
        <w:pStyle w:val="111"/>
        <w:shd w:val="clear" w:color="auto" w:fill="auto"/>
        <w:spacing w:before="0" w:line="240" w:lineRule="auto"/>
        <w:rPr>
          <w:sz w:val="26"/>
          <w:szCs w:val="26"/>
        </w:rPr>
      </w:pPr>
    </w:p>
    <w:p w:rsidR="006603E1" w:rsidRPr="00A71576" w:rsidRDefault="006603E1" w:rsidP="005D1A4A">
      <w:pPr>
        <w:pStyle w:val="111"/>
        <w:shd w:val="clear" w:color="auto" w:fill="auto"/>
        <w:spacing w:before="0" w:line="240" w:lineRule="auto"/>
        <w:rPr>
          <w:sz w:val="26"/>
          <w:szCs w:val="26"/>
        </w:rPr>
      </w:pPr>
      <w:r w:rsidRPr="00A71576">
        <w:rPr>
          <w:sz w:val="26"/>
          <w:szCs w:val="26"/>
        </w:rPr>
        <w:t>ЗАЯВЛЕНИЕ</w:t>
      </w:r>
    </w:p>
    <w:p w:rsidR="006603E1" w:rsidRPr="00A71576" w:rsidRDefault="006603E1" w:rsidP="005D1A4A">
      <w:pPr>
        <w:pStyle w:val="111"/>
        <w:shd w:val="clear" w:color="auto" w:fill="auto"/>
        <w:spacing w:before="0" w:line="240" w:lineRule="auto"/>
        <w:rPr>
          <w:sz w:val="26"/>
          <w:szCs w:val="26"/>
        </w:rPr>
      </w:pPr>
      <w:r w:rsidRPr="00A71576">
        <w:rPr>
          <w:sz w:val="26"/>
          <w:szCs w:val="26"/>
        </w:rPr>
        <w:t>о переводе жилого помещения в нежилое помещение и нежилого помещения в жилое помещение</w:t>
      </w:r>
    </w:p>
    <w:p w:rsidR="005D1A4A" w:rsidRDefault="005D1A4A" w:rsidP="005D1A4A">
      <w:pPr>
        <w:pStyle w:val="121"/>
        <w:shd w:val="clear" w:color="auto" w:fill="auto"/>
        <w:spacing w:before="0" w:after="0" w:line="240" w:lineRule="auto"/>
        <w:ind w:firstLine="400"/>
        <w:jc w:val="center"/>
      </w:pPr>
    </w:p>
    <w:p w:rsidR="006603E1" w:rsidRDefault="006603E1" w:rsidP="00F952C3">
      <w:pPr>
        <w:pStyle w:val="121"/>
        <w:shd w:val="clear" w:color="auto" w:fill="auto"/>
        <w:spacing w:before="0" w:after="0" w:line="240" w:lineRule="auto"/>
      </w:pPr>
      <w:r>
        <w:t>Прошу предоставить муниципальную услугу</w:t>
      </w:r>
      <w:r w:rsidR="00F952C3">
        <w:t xml:space="preserve">_________________________________________________________ </w:t>
      </w:r>
      <w:r>
        <w:t xml:space="preserve"> </w:t>
      </w:r>
      <w:r w:rsidR="00F952C3">
        <w:t xml:space="preserve">в </w:t>
      </w:r>
      <w:r>
        <w:t>отношении помещения, находящегося в</w:t>
      </w:r>
      <w:r w:rsidR="005D1A4A">
        <w:t xml:space="preserve"> </w:t>
      </w:r>
      <w:r>
        <w:t>собственности</w:t>
      </w:r>
      <w:r>
        <w:rPr>
          <w:rStyle w:val="122"/>
        </w:rPr>
        <w:tab/>
      </w:r>
    </w:p>
    <w:p w:rsidR="006603E1" w:rsidRDefault="006603E1" w:rsidP="006603E1">
      <w:pPr>
        <w:pStyle w:val="121"/>
        <w:shd w:val="clear" w:color="auto" w:fill="auto"/>
        <w:spacing w:before="0" w:after="0" w:line="259" w:lineRule="exact"/>
        <w:ind w:left="20" w:right="360"/>
      </w:pPr>
      <w:r>
        <w:t xml:space="preserve">(для физических лиц/индивидуальных предпринимателей: ФИО, документ, удостоверяющий личность: вид документа </w:t>
      </w:r>
      <w:r>
        <w:rPr>
          <w:rStyle w:val="1220"/>
        </w:rPr>
        <w:t>паспорт, И</w:t>
      </w:r>
      <w:r>
        <w:t>НН, СНИЛС, ОГРНИП (для индивидуальных предпринимателей), для юридических лиц: полное наименование юридического лица, ОГРН, ИНН расположенного по</w:t>
      </w:r>
    </w:p>
    <w:p w:rsidR="006603E1" w:rsidRDefault="006603E1" w:rsidP="006603E1">
      <w:pPr>
        <w:pStyle w:val="121"/>
        <w:shd w:val="clear" w:color="auto" w:fill="auto"/>
        <w:tabs>
          <w:tab w:val="left" w:leader="underscore" w:pos="7412"/>
        </w:tabs>
        <w:spacing w:before="0" w:after="0" w:line="259" w:lineRule="exact"/>
        <w:ind w:left="20"/>
      </w:pPr>
      <w:r>
        <w:t>адресу:</w:t>
      </w:r>
      <w:r>
        <w:rPr>
          <w:rStyle w:val="122"/>
        </w:rPr>
        <w:tab/>
      </w:r>
      <w:r>
        <w:t>(город, улица, проспект,</w:t>
      </w:r>
    </w:p>
    <w:p w:rsidR="006603E1" w:rsidRDefault="006603E1" w:rsidP="006603E1">
      <w:pPr>
        <w:pStyle w:val="121"/>
        <w:shd w:val="clear" w:color="auto" w:fill="auto"/>
        <w:spacing w:before="0" w:after="399" w:line="259" w:lineRule="exact"/>
        <w:ind w:left="20"/>
      </w:pPr>
      <w:r>
        <w:t>проезд, переулок, шоссе)</w:t>
      </w:r>
    </w:p>
    <w:p w:rsidR="006603E1" w:rsidRDefault="006603E1" w:rsidP="00A71576">
      <w:pPr>
        <w:pStyle w:val="121"/>
        <w:shd w:val="clear" w:color="auto" w:fill="auto"/>
        <w:spacing w:before="0" w:after="269" w:line="210" w:lineRule="exact"/>
      </w:pPr>
      <w:r>
        <w:rPr>
          <w:rStyle w:val="122"/>
        </w:rPr>
        <w:t>(№ дома, № корпуса, строения)</w:t>
      </w:r>
    </w:p>
    <w:p w:rsidR="006603E1" w:rsidRDefault="006603E1" w:rsidP="006603E1">
      <w:pPr>
        <w:pStyle w:val="121"/>
        <w:shd w:val="clear" w:color="auto" w:fill="auto"/>
        <w:spacing w:before="0" w:after="0" w:line="254" w:lineRule="exact"/>
        <w:ind w:left="20" w:right="360" w:firstLine="400"/>
      </w:pPr>
      <w:r>
        <w:t>(№ квартиры, (текущее назначение помещения (общая площадь, жилая помещения) (жилое/нежилое) площадь) из (</w:t>
      </w:r>
      <w:r>
        <w:rPr>
          <w:rStyle w:val="1220"/>
        </w:rPr>
        <w:t>жилого/</w:t>
      </w:r>
      <w:r>
        <w:t>нежилого) помещения в (нежилое/жилое)</w:t>
      </w:r>
    </w:p>
    <w:p w:rsidR="006603E1" w:rsidRDefault="006603E1" w:rsidP="006603E1">
      <w:pPr>
        <w:pStyle w:val="121"/>
        <w:shd w:val="clear" w:color="auto" w:fill="auto"/>
        <w:spacing w:before="0" w:after="0" w:line="210" w:lineRule="exact"/>
        <w:ind w:left="5320"/>
      </w:pPr>
      <w:r>
        <w:t>(нужное подчеркнуть)</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Pr="005D1A4A" w:rsidRDefault="005D1A4A" w:rsidP="005D1A4A">
      <w:pPr>
        <w:pStyle w:val="121"/>
        <w:shd w:val="clear" w:color="auto" w:fill="auto"/>
        <w:spacing w:before="0" w:after="0" w:line="210" w:lineRule="exact"/>
        <w:ind w:left="-142"/>
        <w:rPr>
          <w:sz w:val="20"/>
          <w:szCs w:val="20"/>
        </w:rPr>
      </w:pPr>
      <w:r w:rsidRPr="005D1A4A">
        <w:rPr>
          <w:sz w:val="20"/>
          <w:szCs w:val="20"/>
        </w:rPr>
        <w:t>Подпись</w:t>
      </w:r>
      <w:r w:rsidRPr="005D1A4A">
        <w:rPr>
          <w:sz w:val="20"/>
          <w:szCs w:val="20"/>
        </w:rPr>
        <w:tab/>
      </w:r>
      <w:r w:rsidRPr="005D1A4A">
        <w:rPr>
          <w:sz w:val="20"/>
          <w:szCs w:val="20"/>
        </w:rPr>
        <w:tab/>
      </w:r>
      <w:r w:rsidRPr="005D1A4A">
        <w:rPr>
          <w:sz w:val="20"/>
          <w:szCs w:val="20"/>
        </w:rPr>
        <w:tab/>
        <w:t>(расшифровка подписи)</w:t>
      </w:r>
      <w:r>
        <w:rPr>
          <w:sz w:val="20"/>
          <w:szCs w:val="20"/>
        </w:rPr>
        <w:tab/>
      </w:r>
      <w:r w:rsidRPr="005D1A4A">
        <w:rPr>
          <w:sz w:val="20"/>
          <w:szCs w:val="20"/>
        </w:rPr>
        <w:tab/>
        <w:t>дата</w:t>
      </w: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pPr>
    </w:p>
    <w:p w:rsidR="005D1A4A" w:rsidRDefault="005D1A4A" w:rsidP="006603E1">
      <w:pPr>
        <w:pStyle w:val="121"/>
        <w:shd w:val="clear" w:color="auto" w:fill="auto"/>
        <w:spacing w:before="0" w:after="0" w:line="210" w:lineRule="exact"/>
        <w:ind w:left="5320"/>
        <w:sectPr w:rsidR="005D1A4A" w:rsidSect="00CC08DA">
          <w:type w:val="continuous"/>
          <w:pgSz w:w="11905" w:h="16837"/>
          <w:pgMar w:top="1106" w:right="539" w:bottom="284" w:left="1156" w:header="0" w:footer="3" w:gutter="0"/>
          <w:cols w:space="720"/>
          <w:noEndnote/>
          <w:docGrid w:linePitch="360"/>
        </w:sectPr>
      </w:pPr>
    </w:p>
    <w:p w:rsidR="00F952C3" w:rsidRPr="00F952C3" w:rsidRDefault="00F952C3" w:rsidP="00F952C3">
      <w:pPr>
        <w:suppressAutoHyphens/>
        <w:ind w:left="5529" w:right="-149"/>
        <w:jc w:val="center"/>
        <w:rPr>
          <w:rFonts w:ascii="Times New Roman" w:hAnsi="Times New Roman" w:cs="Times New Roman"/>
          <w:sz w:val="28"/>
          <w:szCs w:val="28"/>
        </w:rPr>
      </w:pPr>
      <w:r w:rsidRPr="00F952C3">
        <w:rPr>
          <w:rFonts w:ascii="Times New Roman" w:hAnsi="Times New Roman" w:cs="Times New Roman"/>
          <w:sz w:val="28"/>
          <w:szCs w:val="28"/>
        </w:rPr>
        <w:lastRenderedPageBreak/>
        <w:t xml:space="preserve">Приложение № </w:t>
      </w:r>
      <w:r>
        <w:rPr>
          <w:rFonts w:ascii="Times New Roman" w:hAnsi="Times New Roman" w:cs="Times New Roman"/>
          <w:sz w:val="28"/>
          <w:szCs w:val="28"/>
        </w:rPr>
        <w:t>2</w:t>
      </w:r>
      <w:r w:rsidRPr="00F952C3">
        <w:rPr>
          <w:rFonts w:ascii="Times New Roman" w:hAnsi="Times New Roman" w:cs="Times New Roman"/>
          <w:sz w:val="28"/>
          <w:szCs w:val="28"/>
        </w:rPr>
        <w:t xml:space="preserve"> к административному регламенту предоставления муниципальной услуги «Перевод жилого помещения в нежилое помещение и нежилого помещения в жилое помещение» на территории </w:t>
      </w:r>
      <w:r w:rsidRPr="00F952C3">
        <w:rPr>
          <w:rFonts w:ascii="Times New Roman" w:hAnsi="Times New Roman"/>
          <w:sz w:val="28"/>
          <w:szCs w:val="28"/>
        </w:rPr>
        <w:t xml:space="preserve">сельского поселения «Новоборзинское», </w:t>
      </w:r>
      <w:r w:rsidRPr="00F952C3">
        <w:rPr>
          <w:rFonts w:ascii="Times New Roman" w:hAnsi="Times New Roman" w:cs="Times New Roman"/>
          <w:sz w:val="28"/>
          <w:szCs w:val="28"/>
        </w:rPr>
        <w:t xml:space="preserve">утвержденного постановлением администрации </w:t>
      </w:r>
      <w:r w:rsidRPr="00F952C3">
        <w:rPr>
          <w:rFonts w:ascii="Times New Roman" w:hAnsi="Times New Roman"/>
          <w:sz w:val="28"/>
          <w:szCs w:val="28"/>
        </w:rPr>
        <w:t>сельского поселения «Новоборзинское»</w:t>
      </w:r>
      <w:r w:rsidRPr="00F952C3">
        <w:rPr>
          <w:rFonts w:ascii="Times New Roman" w:hAnsi="Times New Roman" w:cs="Times New Roman"/>
          <w:i/>
          <w:color w:val="FF0000"/>
          <w:sz w:val="28"/>
          <w:szCs w:val="28"/>
        </w:rPr>
        <w:br/>
        <w:t xml:space="preserve"> </w:t>
      </w:r>
      <w:r w:rsidRPr="00F952C3">
        <w:rPr>
          <w:rFonts w:ascii="Times New Roman" w:hAnsi="Times New Roman" w:cs="Times New Roman"/>
          <w:sz w:val="28"/>
          <w:szCs w:val="28"/>
        </w:rPr>
        <w:t>от 22 ноября 2022 г. № 31</w:t>
      </w: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18528E" w:rsidRDefault="0018528E" w:rsidP="0018528E">
      <w:pPr>
        <w:autoSpaceDE w:val="0"/>
        <w:autoSpaceDN w:val="0"/>
        <w:ind w:firstLine="5245"/>
        <w:jc w:val="right"/>
        <w:rPr>
          <w:rFonts w:ascii="Times New Roman" w:eastAsiaTheme="minorEastAsia" w:hAnsi="Times New Roman" w:cs="Times New Roman"/>
          <w:bCs/>
          <w:color w:val="auto"/>
          <w:sz w:val="22"/>
          <w:szCs w:val="22"/>
        </w:rPr>
      </w:pPr>
    </w:p>
    <w:p w:rsidR="008D4DE5" w:rsidRPr="008D4DE5" w:rsidRDefault="00F952C3" w:rsidP="0018528E">
      <w:pPr>
        <w:autoSpaceDE w:val="0"/>
        <w:autoSpaceDN w:val="0"/>
        <w:ind w:firstLine="5245"/>
        <w:jc w:val="right"/>
        <w:rPr>
          <w:rFonts w:ascii="Times New Roman" w:eastAsiaTheme="minorEastAsia" w:hAnsi="Times New Roman" w:cs="Times New Roman"/>
          <w:bCs/>
          <w:color w:val="auto"/>
          <w:sz w:val="26"/>
          <w:szCs w:val="26"/>
        </w:rPr>
      </w:pPr>
      <w:r>
        <w:rPr>
          <w:rFonts w:ascii="Times New Roman" w:eastAsiaTheme="minorEastAsia" w:hAnsi="Times New Roman" w:cs="Times New Roman"/>
          <w:bCs/>
          <w:color w:val="auto"/>
          <w:sz w:val="26"/>
          <w:szCs w:val="26"/>
        </w:rPr>
        <w:t xml:space="preserve"> </w:t>
      </w:r>
    </w:p>
    <w:p w:rsidR="008D4DE5" w:rsidRDefault="008D4DE5" w:rsidP="008D4DE5">
      <w:pPr>
        <w:autoSpaceDE w:val="0"/>
        <w:autoSpaceDN w:val="0"/>
        <w:ind w:left="5245"/>
        <w:rPr>
          <w:rFonts w:ascii="Times New Roman" w:eastAsiaTheme="minorEastAsia" w:hAnsi="Times New Roman" w:cs="Times New Roman"/>
          <w:color w:val="auto"/>
        </w:rPr>
      </w:pPr>
    </w:p>
    <w:p w:rsidR="0018528E" w:rsidRDefault="0018528E"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autoSpaceDE w:val="0"/>
        <w:autoSpaceDN w:val="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Кому  </w:t>
      </w:r>
    </w:p>
    <w:p w:rsidR="008D4DE5" w:rsidRPr="008D4DE5" w:rsidRDefault="008D4DE5" w:rsidP="008D4DE5">
      <w:pPr>
        <w:pBdr>
          <w:top w:val="single" w:sz="4" w:space="1" w:color="auto"/>
        </w:pBdr>
        <w:autoSpaceDE w:val="0"/>
        <w:autoSpaceDN w:val="0"/>
        <w:ind w:left="589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(фамилия, имя, отчество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граждан;</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 xml:space="preserve">полное наименование организации – </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для юридических лиц)</w:t>
      </w:r>
    </w:p>
    <w:p w:rsidR="008D4DE5" w:rsidRPr="008D4DE5" w:rsidRDefault="008D4DE5" w:rsidP="008D4DE5">
      <w:pPr>
        <w:autoSpaceDE w:val="0"/>
        <w:autoSpaceDN w:val="0"/>
        <w:spacing w:before="240"/>
        <w:ind w:left="5245"/>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Куда  </w:t>
      </w:r>
    </w:p>
    <w:p w:rsidR="008D4DE5" w:rsidRPr="008D4DE5" w:rsidRDefault="008D4DE5" w:rsidP="008D4DE5">
      <w:pPr>
        <w:pBdr>
          <w:top w:val="single" w:sz="4" w:space="1" w:color="auto"/>
        </w:pBdr>
        <w:autoSpaceDE w:val="0"/>
        <w:autoSpaceDN w:val="0"/>
        <w:ind w:left="5868"/>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(почтовый индекс и адрес</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заявителя согласно заявлению</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jc w:val="center"/>
        <w:rPr>
          <w:rFonts w:ascii="Times New Roman" w:eastAsiaTheme="minorEastAsia" w:hAnsi="Times New Roman" w:cs="Times New Roman"/>
          <w:i/>
          <w:color w:val="auto"/>
          <w:sz w:val="20"/>
          <w:szCs w:val="20"/>
        </w:rPr>
      </w:pPr>
      <w:r w:rsidRPr="008D4DE5">
        <w:rPr>
          <w:rFonts w:ascii="Times New Roman" w:eastAsiaTheme="minorEastAsia" w:hAnsi="Times New Roman" w:cs="Times New Roman"/>
          <w:i/>
          <w:color w:val="auto"/>
          <w:sz w:val="20"/>
          <w:szCs w:val="20"/>
        </w:rPr>
        <w:t>о переводе)</w:t>
      </w:r>
    </w:p>
    <w:p w:rsidR="008D4DE5" w:rsidRPr="008D4DE5" w:rsidRDefault="008D4DE5" w:rsidP="008D4DE5">
      <w:pPr>
        <w:autoSpaceDE w:val="0"/>
        <w:autoSpaceDN w:val="0"/>
        <w:ind w:left="5245"/>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ind w:left="5245"/>
        <w:rPr>
          <w:rFonts w:ascii="Times New Roman" w:eastAsiaTheme="minorEastAsia" w:hAnsi="Times New Roman" w:cs="Times New Roman"/>
          <w:color w:val="auto"/>
          <w:sz w:val="2"/>
          <w:szCs w:val="2"/>
        </w:rPr>
      </w:pPr>
    </w:p>
    <w:p w:rsidR="00645E07" w:rsidRDefault="00645E07" w:rsidP="008D4DE5">
      <w:pPr>
        <w:autoSpaceDE w:val="0"/>
        <w:autoSpaceDN w:val="0"/>
        <w:spacing w:before="240" w:after="240"/>
        <w:jc w:val="center"/>
        <w:rPr>
          <w:rFonts w:ascii="Times New Roman" w:eastAsiaTheme="minorEastAsia" w:hAnsi="Times New Roman" w:cs="Times New Roman"/>
          <w:b/>
          <w:bCs/>
          <w:color w:val="auto"/>
          <w:sz w:val="26"/>
          <w:szCs w:val="26"/>
        </w:rPr>
      </w:pPr>
    </w:p>
    <w:p w:rsidR="008D4DE5" w:rsidRPr="008D4DE5" w:rsidRDefault="008D4DE5" w:rsidP="008D4DE5">
      <w:pPr>
        <w:autoSpaceDE w:val="0"/>
        <w:autoSpaceDN w:val="0"/>
        <w:spacing w:before="240" w:after="240"/>
        <w:jc w:val="center"/>
        <w:rPr>
          <w:rFonts w:ascii="Times New Roman" w:eastAsiaTheme="minorEastAsia" w:hAnsi="Times New Roman" w:cs="Times New Roman"/>
          <w:b/>
          <w:bCs/>
          <w:color w:val="auto"/>
          <w:sz w:val="26"/>
          <w:szCs w:val="26"/>
        </w:rPr>
      </w:pPr>
      <w:r w:rsidRPr="008D4DE5">
        <w:rPr>
          <w:rFonts w:ascii="Times New Roman" w:eastAsiaTheme="minorEastAsia" w:hAnsi="Times New Roman" w:cs="Times New Roman"/>
          <w:b/>
          <w:bCs/>
          <w:color w:val="auto"/>
          <w:sz w:val="26"/>
          <w:szCs w:val="26"/>
        </w:rPr>
        <w:t>УВЕДОМЛЕНИЕ</w:t>
      </w:r>
      <w:r w:rsidRPr="008D4DE5">
        <w:rPr>
          <w:rFonts w:ascii="Times New Roman" w:eastAsiaTheme="minorEastAsia" w:hAnsi="Times New Roman" w:cs="Times New Roman"/>
          <w:b/>
          <w:bCs/>
          <w:color w:val="auto"/>
          <w:sz w:val="26"/>
          <w:szCs w:val="26"/>
        </w:rPr>
        <w:br/>
        <w:t>о переводе (отказе в переводе) жилого (нежилого)</w:t>
      </w:r>
      <w:r w:rsidRPr="008D4DE5">
        <w:rPr>
          <w:rFonts w:ascii="Times New Roman" w:eastAsiaTheme="minorEastAsia" w:hAnsi="Times New Roman" w:cs="Times New Roman"/>
          <w:b/>
          <w:bCs/>
          <w:color w:val="auto"/>
          <w:sz w:val="26"/>
          <w:szCs w:val="26"/>
        </w:rPr>
        <w:br/>
        <w:t>помещения в нежилое (жилое) помещение</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(полное наименование органа местного самоуправления,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осуществляющего перевод помещения)</w:t>
      </w:r>
    </w:p>
    <w:p w:rsidR="008D4DE5" w:rsidRPr="008D4DE5" w:rsidRDefault="008D4DE5" w:rsidP="008D4DE5">
      <w:pPr>
        <w:tabs>
          <w:tab w:val="center" w:pos="7994"/>
          <w:tab w:val="right" w:pos="10205"/>
        </w:tabs>
        <w:autoSpaceDE w:val="0"/>
        <w:autoSpaceDN w:val="0"/>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рассмотрев представленные в соответствии с частью 2 статьи 23 Жилищного кодекса Российской Федерации документы о перев</w:t>
      </w:r>
      <w:r>
        <w:rPr>
          <w:rFonts w:ascii="Times New Roman" w:eastAsiaTheme="minorEastAsia" w:hAnsi="Times New Roman" w:cs="Times New Roman"/>
          <w:color w:val="auto"/>
        </w:rPr>
        <w:t xml:space="preserve">оде помещения общей площадью  </w:t>
      </w:r>
      <w:r>
        <w:rPr>
          <w:rFonts w:ascii="Times New Roman" w:eastAsiaTheme="minorEastAsia" w:hAnsi="Times New Roman" w:cs="Times New Roman"/>
          <w:color w:val="auto"/>
        </w:rPr>
        <w:tab/>
        <w:t xml:space="preserve">                  </w:t>
      </w:r>
      <w:r w:rsidRPr="008D4DE5">
        <w:rPr>
          <w:rFonts w:ascii="Times New Roman" w:eastAsiaTheme="minorEastAsia" w:hAnsi="Times New Roman" w:cs="Times New Roman"/>
          <w:color w:val="auto"/>
        </w:rPr>
        <w:t>кв. м,</w:t>
      </w:r>
    </w:p>
    <w:p w:rsidR="008D4DE5" w:rsidRPr="008D4DE5" w:rsidRDefault="008D4DE5" w:rsidP="008D4DE5">
      <w:pPr>
        <w:pBdr>
          <w:top w:val="single" w:sz="4" w:space="1" w:color="auto"/>
        </w:pBdr>
        <w:autoSpaceDE w:val="0"/>
        <w:autoSpaceDN w:val="0"/>
        <w:ind w:left="6663" w:right="707"/>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находящегося по адресу: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городского или сельского поселения)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lastRenderedPageBreak/>
        <w:t>(наименование улицы, площади, проспекта, бульвара, проезда и т.п.)</w:t>
      </w:r>
    </w:p>
    <w:tbl>
      <w:tblPr>
        <w:tblW w:w="9809" w:type="dxa"/>
        <w:tblLayout w:type="fixed"/>
        <w:tblCellMar>
          <w:left w:w="28" w:type="dxa"/>
          <w:right w:w="28" w:type="dxa"/>
        </w:tblCellMar>
        <w:tblLook w:val="0000" w:firstRow="0" w:lastRow="0" w:firstColumn="0" w:lastColumn="0" w:noHBand="0" w:noVBand="0"/>
      </w:tblPr>
      <w:tblGrid>
        <w:gridCol w:w="532"/>
        <w:gridCol w:w="624"/>
        <w:gridCol w:w="198"/>
        <w:gridCol w:w="3119"/>
        <w:gridCol w:w="567"/>
        <w:gridCol w:w="624"/>
        <w:gridCol w:w="198"/>
        <w:gridCol w:w="3947"/>
      </w:tblGrid>
      <w:tr w:rsidR="008D4DE5" w:rsidRPr="008D4DE5" w:rsidTr="008D4DE5">
        <w:trPr>
          <w:cantSplit/>
        </w:trPr>
        <w:tc>
          <w:tcPr>
            <w:tcW w:w="532"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дом</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11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корпус (владение, строение)</w:t>
            </w:r>
          </w:p>
        </w:tc>
        <w:tc>
          <w:tcPr>
            <w:tcW w:w="567"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кв.</w:t>
            </w:r>
          </w:p>
        </w:tc>
        <w:tc>
          <w:tcPr>
            <w:tcW w:w="62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3947" w:type="dxa"/>
            <w:tcBorders>
              <w:top w:val="nil"/>
              <w:left w:val="nil"/>
              <w:bottom w:val="single" w:sz="4" w:space="0" w:color="auto"/>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из жилого (нежилого) в нежилое (жилое)</w:t>
            </w:r>
          </w:p>
        </w:tc>
      </w:tr>
      <w:tr w:rsidR="008D4DE5" w:rsidRPr="008D4DE5" w:rsidTr="008D4DE5">
        <w:trPr>
          <w:cantSplit/>
        </w:trPr>
        <w:tc>
          <w:tcPr>
            <w:tcW w:w="532"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311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567" w:type="dxa"/>
            <w:tcBorders>
              <w:top w:val="nil"/>
              <w:left w:val="nil"/>
              <w:bottom w:val="nil"/>
              <w:right w:val="nil"/>
            </w:tcBorders>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c>
          <w:tcPr>
            <w:tcW w:w="62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947"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r>
    </w:tbl>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в целях использования помещения в качестве  </w:t>
      </w:r>
    </w:p>
    <w:p w:rsidR="008D4DE5" w:rsidRPr="008D4DE5" w:rsidRDefault="008D4DE5" w:rsidP="008D4DE5">
      <w:pPr>
        <w:pBdr>
          <w:top w:val="single" w:sz="4" w:space="1" w:color="auto"/>
        </w:pBdr>
        <w:autoSpaceDE w:val="0"/>
        <w:autoSpaceDN w:val="0"/>
        <w:ind w:left="476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(вид использования помещения в соответствии</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с заявлением о переводе)</w:t>
      </w:r>
    </w:p>
    <w:tbl>
      <w:tblPr>
        <w:tblW w:w="10098" w:type="dxa"/>
        <w:tblLayout w:type="fixed"/>
        <w:tblCellMar>
          <w:left w:w="28" w:type="dxa"/>
          <w:right w:w="28" w:type="dxa"/>
        </w:tblCellMar>
        <w:tblLook w:val="0000" w:firstRow="0" w:lastRow="0" w:firstColumn="0" w:lastColumn="0" w:noHBand="0" w:noVBand="0"/>
      </w:tblPr>
      <w:tblGrid>
        <w:gridCol w:w="1063"/>
        <w:gridCol w:w="8959"/>
        <w:gridCol w:w="76"/>
      </w:tblGrid>
      <w:tr w:rsidR="008D4DE5" w:rsidRPr="008D4DE5" w:rsidTr="008D4DE5">
        <w:trPr>
          <w:cantSplit/>
        </w:trPr>
        <w:tc>
          <w:tcPr>
            <w:tcW w:w="1063"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РЕШИЛ (</w:t>
            </w:r>
          </w:p>
        </w:tc>
        <w:tc>
          <w:tcPr>
            <w:tcW w:w="895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76"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r>
      <w:tr w:rsidR="008D4DE5" w:rsidRPr="008D4DE5" w:rsidTr="008D4DE5">
        <w:trPr>
          <w:cantSplit/>
        </w:trPr>
        <w:tc>
          <w:tcPr>
            <w:tcW w:w="1063"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895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(наименование акта, дата его принятия и номер)</w:t>
            </w:r>
          </w:p>
        </w:tc>
        <w:tc>
          <w:tcPr>
            <w:tcW w:w="76"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r>
    </w:tbl>
    <w:p w:rsidR="008D4DE5" w:rsidRPr="008D4DE5" w:rsidRDefault="008D4DE5" w:rsidP="008D4DE5">
      <w:pPr>
        <w:autoSpaceDE w:val="0"/>
        <w:autoSpaceDN w:val="0"/>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1. Помещение на основании приложенных к заявлению документов:</w:t>
      </w:r>
    </w:p>
    <w:tbl>
      <w:tblPr>
        <w:tblW w:w="9951" w:type="dxa"/>
        <w:tblLayout w:type="fixed"/>
        <w:tblCellMar>
          <w:left w:w="28" w:type="dxa"/>
          <w:right w:w="28" w:type="dxa"/>
        </w:tblCellMar>
        <w:tblLook w:val="0000" w:firstRow="0" w:lastRow="0" w:firstColumn="0" w:lastColumn="0" w:noHBand="0" w:noVBand="0"/>
      </w:tblPr>
      <w:tblGrid>
        <w:gridCol w:w="2296"/>
        <w:gridCol w:w="4026"/>
        <w:gridCol w:w="3629"/>
      </w:tblGrid>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а) перевести из</w:t>
            </w:r>
          </w:p>
        </w:tc>
        <w:tc>
          <w:tcPr>
            <w:tcW w:w="4026"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r w:rsidRPr="008D4DE5">
              <w:rPr>
                <w:rFonts w:ascii="Times New Roman" w:eastAsiaTheme="minorEastAsia" w:hAnsi="Times New Roman" w:cs="Times New Roman"/>
                <w:color w:val="auto"/>
              </w:rPr>
              <w:t>жилого (нежилого) в нежилое (жилое)</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без предварительных условий;</w:t>
            </w:r>
          </w:p>
        </w:tc>
      </w:tr>
      <w:tr w:rsidR="008D4DE5" w:rsidRPr="008D4DE5" w:rsidTr="008D4DE5">
        <w:tc>
          <w:tcPr>
            <w:tcW w:w="2296" w:type="dxa"/>
            <w:tcBorders>
              <w:top w:val="nil"/>
              <w:left w:val="nil"/>
              <w:bottom w:val="nil"/>
              <w:right w:val="nil"/>
            </w:tcBorders>
            <w:vAlign w:val="bottom"/>
          </w:tcPr>
          <w:p w:rsidR="008D4DE5" w:rsidRPr="008D4DE5" w:rsidRDefault="008D4DE5" w:rsidP="008D4DE5">
            <w:pPr>
              <w:autoSpaceDE w:val="0"/>
              <w:autoSpaceDN w:val="0"/>
              <w:ind w:left="567"/>
              <w:rPr>
                <w:rFonts w:ascii="Times New Roman" w:eastAsiaTheme="minorEastAsia" w:hAnsi="Times New Roman" w:cs="Times New Roman"/>
                <w:color w:val="auto"/>
                <w:sz w:val="20"/>
                <w:szCs w:val="20"/>
              </w:rPr>
            </w:pPr>
          </w:p>
        </w:tc>
        <w:tc>
          <w:tcPr>
            <w:tcW w:w="4026"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(ненужное зачеркнуть)</w:t>
            </w:r>
          </w:p>
        </w:tc>
        <w:tc>
          <w:tcPr>
            <w:tcW w:w="362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sz w:val="20"/>
                <w:szCs w:val="20"/>
              </w:rPr>
            </w:pPr>
          </w:p>
        </w:tc>
      </w:tr>
    </w:tbl>
    <w:p w:rsidR="008D4DE5" w:rsidRPr="008D4DE5" w:rsidRDefault="008D4DE5" w:rsidP="008D4DE5">
      <w:pPr>
        <w:ind w:firstLine="567"/>
        <w:rPr>
          <w:rFonts w:ascii="Times New Roman" w:eastAsiaTheme="minorEastAsia" w:hAnsi="Times New Roman" w:cs="Times New Roman"/>
          <w:color w:val="auto"/>
        </w:rPr>
      </w:pPr>
      <w:r w:rsidRPr="008D4DE5">
        <w:rPr>
          <w:rFonts w:ascii="Times New Roman" w:eastAsiaTheme="minorEastAsia" w:hAnsi="Times New Roman" w:cs="Times New Roman"/>
          <w:color w:val="auto"/>
        </w:rPr>
        <w:t>б) перевести из жилого (нежилого) в нежилое (жилое) при условии проведения в установленном порядке следующих видов работ:</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(перечень работ по переустройству</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(перепланировке) помещения</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или иных необходимых работ по ремонту, реконструкции, реставрации помещения)</w:t>
      </w:r>
    </w:p>
    <w:p w:rsidR="008D4DE5" w:rsidRPr="008D4DE5" w:rsidRDefault="008D4DE5" w:rsidP="008D4DE5">
      <w:pPr>
        <w:tabs>
          <w:tab w:val="right" w:pos="10205"/>
        </w:tabs>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ab/>
        <w:t>.</w:t>
      </w:r>
    </w:p>
    <w:p w:rsidR="008D4DE5" w:rsidRPr="008D4DE5" w:rsidRDefault="008D4DE5" w:rsidP="008D4DE5">
      <w:pPr>
        <w:pBdr>
          <w:top w:val="single" w:sz="4" w:space="1" w:color="auto"/>
        </w:pBdr>
        <w:autoSpaceDE w:val="0"/>
        <w:autoSpaceDN w:val="0"/>
        <w:spacing w:after="240"/>
        <w:ind w:right="113"/>
        <w:rPr>
          <w:rFonts w:ascii="Times New Roman" w:eastAsiaTheme="minorEastAsia" w:hAnsi="Times New Roman" w:cs="Times New Roman"/>
          <w:color w:val="auto"/>
          <w:sz w:val="2"/>
          <w:szCs w:val="2"/>
        </w:rPr>
      </w:pPr>
    </w:p>
    <w:p w:rsidR="008D4DE5" w:rsidRPr="008D4DE5" w:rsidRDefault="008D4DE5" w:rsidP="008D4DE5">
      <w:pPr>
        <w:autoSpaceDE w:val="0"/>
        <w:autoSpaceDN w:val="0"/>
        <w:ind w:firstLine="567"/>
        <w:jc w:val="both"/>
        <w:rPr>
          <w:rFonts w:ascii="Times New Roman" w:eastAsiaTheme="minorEastAsia" w:hAnsi="Times New Roman" w:cs="Times New Roman"/>
          <w:color w:val="auto"/>
        </w:rPr>
      </w:pPr>
      <w:r w:rsidRPr="008D4DE5">
        <w:rPr>
          <w:rFonts w:ascii="Times New Roman" w:eastAsiaTheme="minorEastAsia" w:hAnsi="Times New Roman" w:cs="Times New Roman"/>
          <w:color w:val="auto"/>
        </w:rPr>
        <w:t>2. Отказать в переводе указанного помещения из жилого (нежилого) в нежилое (жилое)</w:t>
      </w:r>
      <w:r w:rsidRPr="008D4DE5">
        <w:rPr>
          <w:rFonts w:ascii="Times New Roman" w:eastAsiaTheme="minorEastAsia" w:hAnsi="Times New Roman" w:cs="Times New Roman"/>
          <w:color w:val="auto"/>
        </w:rPr>
        <w:br/>
        <w:t xml:space="preserve">в связи с  </w:t>
      </w:r>
    </w:p>
    <w:p w:rsidR="008D4DE5" w:rsidRPr="008D4DE5" w:rsidRDefault="008D4DE5" w:rsidP="008D4DE5">
      <w:pPr>
        <w:pBdr>
          <w:top w:val="single" w:sz="4" w:space="1" w:color="auto"/>
        </w:pBdr>
        <w:autoSpaceDE w:val="0"/>
        <w:autoSpaceDN w:val="0"/>
        <w:ind w:left="993"/>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(основание(я), установленное частью 1 статьи 24 Жилищного кодекса Российской Федерации)</w:t>
      </w: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rPr>
          <w:rFonts w:ascii="Times New Roman" w:eastAsiaTheme="minorEastAsia" w:hAnsi="Times New Roman" w:cs="Times New Roman"/>
          <w:color w:val="auto"/>
          <w:sz w:val="2"/>
          <w:szCs w:val="2"/>
        </w:rPr>
      </w:pPr>
    </w:p>
    <w:p w:rsidR="008D4DE5" w:rsidRPr="008D4DE5" w:rsidRDefault="008D4DE5" w:rsidP="008D4DE5">
      <w:pPr>
        <w:autoSpaceDE w:val="0"/>
        <w:autoSpaceDN w:val="0"/>
        <w:rPr>
          <w:rFonts w:ascii="Times New Roman" w:eastAsiaTheme="minorEastAsia" w:hAnsi="Times New Roman" w:cs="Times New Roman"/>
          <w:color w:val="auto"/>
        </w:rPr>
      </w:pPr>
    </w:p>
    <w:p w:rsidR="008D4DE5" w:rsidRPr="008D4DE5" w:rsidRDefault="008D4DE5" w:rsidP="008D4DE5">
      <w:pPr>
        <w:pBdr>
          <w:top w:val="single" w:sz="4" w:space="1" w:color="auto"/>
        </w:pBdr>
        <w:autoSpaceDE w:val="0"/>
        <w:autoSpaceDN w:val="0"/>
        <w:spacing w:after="480"/>
        <w:rPr>
          <w:rFonts w:ascii="Times New Roman" w:eastAsiaTheme="minorEastAsia" w:hAnsi="Times New Roman" w:cs="Times New Roman"/>
          <w:color w:val="auto"/>
          <w:sz w:val="2"/>
          <w:szCs w:val="2"/>
        </w:rPr>
      </w:pPr>
    </w:p>
    <w:tbl>
      <w:tblPr>
        <w:tblW w:w="9951" w:type="dxa"/>
        <w:tblLayout w:type="fixed"/>
        <w:tblCellMar>
          <w:left w:w="28" w:type="dxa"/>
          <w:right w:w="28" w:type="dxa"/>
        </w:tblCellMar>
        <w:tblLook w:val="0000" w:firstRow="0" w:lastRow="0" w:firstColumn="0" w:lastColumn="0" w:noHBand="0" w:noVBand="0"/>
      </w:tblPr>
      <w:tblGrid>
        <w:gridCol w:w="4139"/>
        <w:gridCol w:w="284"/>
        <w:gridCol w:w="1984"/>
        <w:gridCol w:w="284"/>
        <w:gridCol w:w="3260"/>
      </w:tblGrid>
      <w:tr w:rsidR="008D4DE5" w:rsidRPr="008D4DE5" w:rsidTr="008D4DE5">
        <w:tc>
          <w:tcPr>
            <w:tcW w:w="4139"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3260"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r>
      <w:tr w:rsidR="008D4DE5" w:rsidRPr="008D4DE5" w:rsidTr="008D4DE5">
        <w:tc>
          <w:tcPr>
            <w:tcW w:w="4139"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(должность лица,</w:t>
            </w:r>
            <w:r w:rsidRPr="008D4DE5">
              <w:rPr>
                <w:rFonts w:ascii="Times New Roman" w:eastAsiaTheme="minorEastAsia" w:hAnsi="Times New Roman" w:cs="Times New Roman"/>
                <w:color w:val="auto"/>
                <w:sz w:val="20"/>
                <w:szCs w:val="20"/>
                <w:lang w:val="en-US"/>
              </w:rPr>
              <w:t xml:space="preserve"> </w:t>
            </w:r>
            <w:r w:rsidRPr="008D4DE5">
              <w:rPr>
                <w:rFonts w:ascii="Times New Roman" w:eastAsiaTheme="minorEastAsia" w:hAnsi="Times New Roman" w:cs="Times New Roman"/>
                <w:color w:val="auto"/>
                <w:sz w:val="20"/>
                <w:szCs w:val="20"/>
              </w:rPr>
              <w:t>подписавшего уведомление)</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19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(подпись)</w:t>
            </w:r>
          </w:p>
        </w:tc>
        <w:tc>
          <w:tcPr>
            <w:tcW w:w="284"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p>
        </w:tc>
        <w:tc>
          <w:tcPr>
            <w:tcW w:w="3260" w:type="dxa"/>
            <w:tcBorders>
              <w:top w:val="nil"/>
              <w:left w:val="nil"/>
              <w:bottom w:val="nil"/>
              <w:right w:val="nil"/>
            </w:tcBorders>
          </w:tcPr>
          <w:p w:rsidR="008D4DE5" w:rsidRPr="008D4DE5" w:rsidRDefault="008D4DE5" w:rsidP="008D4DE5">
            <w:pPr>
              <w:autoSpaceDE w:val="0"/>
              <w:autoSpaceDN w:val="0"/>
              <w:jc w:val="center"/>
              <w:rPr>
                <w:rFonts w:ascii="Times New Roman" w:eastAsiaTheme="minorEastAsia" w:hAnsi="Times New Roman" w:cs="Times New Roman"/>
                <w:color w:val="auto"/>
                <w:sz w:val="20"/>
                <w:szCs w:val="20"/>
              </w:rPr>
            </w:pPr>
            <w:r w:rsidRPr="008D4DE5">
              <w:rPr>
                <w:rFonts w:ascii="Times New Roman" w:eastAsiaTheme="minorEastAsia" w:hAnsi="Times New Roman" w:cs="Times New Roman"/>
                <w:color w:val="auto"/>
                <w:sz w:val="20"/>
                <w:szCs w:val="20"/>
              </w:rPr>
              <w:t>(расшифровка подписи)</w:t>
            </w:r>
          </w:p>
        </w:tc>
      </w:tr>
    </w:tbl>
    <w:p w:rsidR="008D4DE5" w:rsidRPr="008D4DE5" w:rsidRDefault="008D4DE5" w:rsidP="008D4DE5">
      <w:pPr>
        <w:autoSpaceDE w:val="0"/>
        <w:autoSpaceDN w:val="0"/>
        <w:rPr>
          <w:rFonts w:ascii="Times New Roman" w:eastAsiaTheme="minorEastAsia" w:hAnsi="Times New Roman" w:cs="Times New Roman"/>
          <w:color w:val="auto"/>
        </w:rPr>
      </w:pPr>
    </w:p>
    <w:tbl>
      <w:tblPr>
        <w:tblW w:w="9809" w:type="dxa"/>
        <w:tblLayout w:type="fixed"/>
        <w:tblCellMar>
          <w:left w:w="28" w:type="dxa"/>
          <w:right w:w="28" w:type="dxa"/>
        </w:tblCellMar>
        <w:tblLook w:val="0000" w:firstRow="0" w:lastRow="0" w:firstColumn="0" w:lastColumn="0" w:noHBand="0" w:noVBand="0"/>
      </w:tblPr>
      <w:tblGrid>
        <w:gridCol w:w="170"/>
        <w:gridCol w:w="425"/>
        <w:gridCol w:w="284"/>
        <w:gridCol w:w="1984"/>
        <w:gridCol w:w="510"/>
        <w:gridCol w:w="227"/>
        <w:gridCol w:w="6209"/>
      </w:tblGrid>
      <w:tr w:rsidR="008D4DE5" w:rsidRPr="008D4DE5" w:rsidTr="008D4DE5">
        <w:tc>
          <w:tcPr>
            <w:tcW w:w="170"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425"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284"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w:t>
            </w:r>
          </w:p>
        </w:tc>
        <w:tc>
          <w:tcPr>
            <w:tcW w:w="1984" w:type="dxa"/>
            <w:tcBorders>
              <w:top w:val="nil"/>
              <w:left w:val="nil"/>
              <w:bottom w:val="single" w:sz="4" w:space="0" w:color="auto"/>
              <w:right w:val="nil"/>
            </w:tcBorders>
            <w:vAlign w:val="bottom"/>
          </w:tcPr>
          <w:p w:rsidR="008D4DE5" w:rsidRPr="008D4DE5" w:rsidRDefault="008D4DE5" w:rsidP="008D4DE5">
            <w:pPr>
              <w:autoSpaceDE w:val="0"/>
              <w:autoSpaceDN w:val="0"/>
              <w:jc w:val="center"/>
              <w:rPr>
                <w:rFonts w:ascii="Times New Roman" w:eastAsiaTheme="minorEastAsia" w:hAnsi="Times New Roman" w:cs="Times New Roman"/>
                <w:color w:val="auto"/>
              </w:rPr>
            </w:pPr>
          </w:p>
        </w:tc>
        <w:tc>
          <w:tcPr>
            <w:tcW w:w="510" w:type="dxa"/>
            <w:tcBorders>
              <w:top w:val="nil"/>
              <w:left w:val="nil"/>
              <w:bottom w:val="nil"/>
              <w:right w:val="nil"/>
            </w:tcBorders>
            <w:vAlign w:val="bottom"/>
          </w:tcPr>
          <w:p w:rsidR="008D4DE5" w:rsidRPr="008D4DE5" w:rsidRDefault="008D4DE5" w:rsidP="008D4DE5">
            <w:pPr>
              <w:autoSpaceDE w:val="0"/>
              <w:autoSpaceDN w:val="0"/>
              <w:jc w:val="right"/>
              <w:rPr>
                <w:rFonts w:ascii="Times New Roman" w:eastAsiaTheme="minorEastAsia" w:hAnsi="Times New Roman" w:cs="Times New Roman"/>
                <w:color w:val="auto"/>
              </w:rPr>
            </w:pPr>
            <w:r w:rsidRPr="008D4DE5">
              <w:rPr>
                <w:rFonts w:ascii="Times New Roman" w:eastAsiaTheme="minorEastAsia" w:hAnsi="Times New Roman" w:cs="Times New Roman"/>
                <w:color w:val="auto"/>
              </w:rPr>
              <w:t>200</w:t>
            </w:r>
          </w:p>
        </w:tc>
        <w:tc>
          <w:tcPr>
            <w:tcW w:w="227" w:type="dxa"/>
            <w:tcBorders>
              <w:top w:val="nil"/>
              <w:left w:val="nil"/>
              <w:bottom w:val="single" w:sz="4" w:space="0" w:color="auto"/>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p>
        </w:tc>
        <w:tc>
          <w:tcPr>
            <w:tcW w:w="6209" w:type="dxa"/>
            <w:tcBorders>
              <w:top w:val="nil"/>
              <w:left w:val="nil"/>
              <w:bottom w:val="nil"/>
              <w:right w:val="nil"/>
            </w:tcBorders>
            <w:vAlign w:val="bottom"/>
          </w:tcPr>
          <w:p w:rsidR="008D4DE5" w:rsidRPr="008D4DE5" w:rsidRDefault="008D4DE5" w:rsidP="008D4DE5">
            <w:pPr>
              <w:autoSpaceDE w:val="0"/>
              <w:autoSpaceDN w:val="0"/>
              <w:rPr>
                <w:rFonts w:ascii="Times New Roman" w:eastAsiaTheme="minorEastAsia" w:hAnsi="Times New Roman" w:cs="Times New Roman"/>
                <w:color w:val="auto"/>
              </w:rPr>
            </w:pPr>
            <w:r w:rsidRPr="008D4DE5">
              <w:rPr>
                <w:rFonts w:ascii="Times New Roman" w:eastAsiaTheme="minorEastAsia" w:hAnsi="Times New Roman" w:cs="Times New Roman"/>
                <w:color w:val="auto"/>
              </w:rPr>
              <w:t xml:space="preserve"> г.</w:t>
            </w:r>
          </w:p>
        </w:tc>
      </w:tr>
    </w:tbl>
    <w:p w:rsidR="008D4DE5" w:rsidRPr="008D4DE5" w:rsidRDefault="008D4DE5" w:rsidP="008D4DE5">
      <w:pPr>
        <w:autoSpaceDE w:val="0"/>
        <w:autoSpaceDN w:val="0"/>
        <w:spacing w:before="240"/>
        <w:rPr>
          <w:rFonts w:ascii="Times New Roman" w:eastAsiaTheme="minorEastAsia" w:hAnsi="Times New Roman" w:cs="Times New Roman"/>
          <w:color w:val="auto"/>
        </w:rPr>
      </w:pPr>
      <w:r w:rsidRPr="008D4DE5">
        <w:rPr>
          <w:rFonts w:ascii="Times New Roman" w:eastAsiaTheme="minorEastAsia" w:hAnsi="Times New Roman" w:cs="Times New Roman"/>
          <w:color w:val="auto"/>
        </w:rPr>
        <w:t>М.П.</w:t>
      </w:r>
    </w:p>
    <w:sectPr w:rsidR="008D4DE5" w:rsidRPr="008D4DE5" w:rsidSect="00DA68F2">
      <w:headerReference w:type="even" r:id="rId12"/>
      <w:headerReference w:type="default" r:id="rId13"/>
      <w:pgSz w:w="11906" w:h="16838"/>
      <w:pgMar w:top="1134" w:right="567"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5D15" w:rsidRDefault="009A5D15" w:rsidP="00A23B58">
      <w:r>
        <w:separator/>
      </w:r>
    </w:p>
  </w:endnote>
  <w:endnote w:type="continuationSeparator" w:id="0">
    <w:p w:rsidR="009A5D15" w:rsidRDefault="009A5D15" w:rsidP="00A23B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Unicode MS">
    <w:altName w:val="MS Mincho"/>
    <w:panose1 w:val="020B0604020202020204"/>
    <w:charset w:val="80"/>
    <w:family w:val="swiss"/>
    <w:pitch w:val="variable"/>
    <w:sig w:usb0="00000000"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altName w:val="Palatino Linotype"/>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5D15" w:rsidRDefault="009A5D15" w:rsidP="00A23B58">
      <w:r>
        <w:separator/>
      </w:r>
    </w:p>
  </w:footnote>
  <w:footnote w:type="continuationSeparator" w:id="0">
    <w:p w:rsidR="009A5D15" w:rsidRDefault="009A5D15" w:rsidP="00A23B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3F" w:rsidRDefault="00C4073F">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26</w:t>
    </w:r>
    <w: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3F" w:rsidRDefault="00C4073F">
    <w:pPr>
      <w:pStyle w:val="a6"/>
      <w:framePr w:w="11572" w:h="139" w:wrap="none" w:vAnchor="text" w:hAnchor="page" w:x="167" w:y="1273"/>
      <w:shd w:val="clear" w:color="auto" w:fill="auto"/>
      <w:ind w:left="5789"/>
    </w:pPr>
    <w:r>
      <w:fldChar w:fldCharType="begin"/>
    </w:r>
    <w:r>
      <w:instrText xml:space="preserve"> PAGE \* MERGEFORMAT </w:instrText>
    </w:r>
    <w:r>
      <w:fldChar w:fldCharType="separate"/>
    </w:r>
    <w:r w:rsidRPr="00A46A2F">
      <w:rPr>
        <w:rStyle w:val="a7"/>
      </w:rPr>
      <w:t>30</w:t>
    </w:r>
    <w:r>
      <w:fldChar w:fldCharType="end"/>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073F" w:rsidRPr="008C24D4" w:rsidRDefault="00C4073F" w:rsidP="008C24D4">
    <w:pPr>
      <w:pStyle w:val="aa"/>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CBCA7B5E"/>
    <w:lvl w:ilvl="0">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03"/>
    <w:multiLevelType w:val="multilevel"/>
    <w:tmpl w:val="5AC6D99E"/>
    <w:lvl w:ilvl="0">
      <w:start w:val="1"/>
      <w:numFmt w:val="decimal"/>
      <w:lvlText w:val="2.%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15:restartNumberingAfterBreak="0">
    <w:nsid w:val="00000005"/>
    <w:multiLevelType w:val="multilevel"/>
    <w:tmpl w:val="098CBDF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3">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0"/>
      <w:numFmt w:val="decimal"/>
      <w:lvlText w:val="%2.%3."/>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3" w15:restartNumberingAfterBreak="0">
    <w:nsid w:val="00000007"/>
    <w:multiLevelType w:val="multilevel"/>
    <w:tmpl w:val="2E76E4BE"/>
    <w:lvl w:ilvl="0">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6"/>
        <w:szCs w:val="26"/>
        <w:u w:val="none"/>
      </w:rPr>
    </w:lvl>
    <w:lvl w:ilvl="1">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2"/>
      <w:numFmt w:val="decimal"/>
      <w:lvlText w:val="2.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4" w15:restartNumberingAfterBreak="0">
    <w:nsid w:val="00000009"/>
    <w:multiLevelType w:val="multilevel"/>
    <w:tmpl w:val="91D29058"/>
    <w:lvl w:ilvl="0">
      <w:start w:val="7"/>
      <w:numFmt w:val="decimal"/>
      <w:lvlText w:val="2.%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5" w15:restartNumberingAfterBreak="0">
    <w:nsid w:val="0000000B"/>
    <w:multiLevelType w:val="multilevel"/>
    <w:tmpl w:val="0000000A"/>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6" w15:restartNumberingAfterBreak="0">
    <w:nsid w:val="0000000D"/>
    <w:multiLevelType w:val="multilevel"/>
    <w:tmpl w:val="0000000C"/>
    <w:lvl w:ilvl="0">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5.%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7" w15:restartNumberingAfterBreak="0">
    <w:nsid w:val="0000000F"/>
    <w:multiLevelType w:val="multilevel"/>
    <w:tmpl w:val="0000000E"/>
    <w:lvl w:ilvl="0">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1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8" w15:restartNumberingAfterBreak="0">
    <w:nsid w:val="00000011"/>
    <w:multiLevelType w:val="multilevel"/>
    <w:tmpl w:val="64E4DDE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9" w15:restartNumberingAfterBreak="0">
    <w:nsid w:val="00000013"/>
    <w:multiLevelType w:val="multilevel"/>
    <w:tmpl w:val="5AD2BF02"/>
    <w:lvl w:ilvl="0">
      <w:start w:val="1"/>
      <w:numFmt w:val="decimal"/>
      <w:lvlText w:val="3.1.1.%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0" w15:restartNumberingAfterBreak="0">
    <w:nsid w:val="00000015"/>
    <w:multiLevelType w:val="multilevel"/>
    <w:tmpl w:val="7E2E4B18"/>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1" w15:restartNumberingAfterBreak="0">
    <w:nsid w:val="00000017"/>
    <w:multiLevelType w:val="multilevel"/>
    <w:tmpl w:val="158CE638"/>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3."/>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4)"/>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5)"/>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4"/>
      <w:numFmt w:val="decimal"/>
      <w:lvlText w:val="%6)"/>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3"/>
      <w:numFmt w:val="decimal"/>
      <w:lvlText w:val="%6.%7."/>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2" w15:restartNumberingAfterBreak="0">
    <w:nsid w:val="00000019"/>
    <w:multiLevelType w:val="multilevel"/>
    <w:tmpl w:val="BA84F792"/>
    <w:lvl w:ilvl="0">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3" w15:restartNumberingAfterBreak="0">
    <w:nsid w:val="0000001B"/>
    <w:multiLevelType w:val="multilevel"/>
    <w:tmpl w:val="5B704DF2"/>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4" w15:restartNumberingAfterBreak="0">
    <w:nsid w:val="0000001D"/>
    <w:multiLevelType w:val="multilevel"/>
    <w:tmpl w:val="B95EBFE2"/>
    <w:lvl w:ilvl="0">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6.6.%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5" w15:restartNumberingAfterBreak="0">
    <w:nsid w:val="0000001F"/>
    <w:multiLevelType w:val="multilevel"/>
    <w:tmpl w:val="0000001E"/>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6" w15:restartNumberingAfterBreak="0">
    <w:nsid w:val="2E5A5EBD"/>
    <w:multiLevelType w:val="multilevel"/>
    <w:tmpl w:val="640213D6"/>
    <w:lvl w:ilvl="0">
      <w:start w:val="2"/>
      <w:numFmt w:val="decimal"/>
      <w:lvlText w:val="%1."/>
      <w:lvlJc w:val="left"/>
      <w:pPr>
        <w:ind w:left="612" w:hanging="612"/>
      </w:pPr>
      <w:rPr>
        <w:rFonts w:hint="default"/>
      </w:rPr>
    </w:lvl>
    <w:lvl w:ilvl="1">
      <w:start w:val="7"/>
      <w:numFmt w:val="decimal"/>
      <w:lvlText w:val="%1.%2."/>
      <w:lvlJc w:val="left"/>
      <w:pPr>
        <w:ind w:left="720" w:hanging="72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5116915"/>
    <w:multiLevelType w:val="multilevel"/>
    <w:tmpl w:val="2438E554"/>
    <w:lvl w:ilvl="0">
      <w:start w:val="2"/>
      <w:numFmt w:val="decimal"/>
      <w:lvlText w:val="%1."/>
      <w:lvlJc w:val="left"/>
      <w:pPr>
        <w:ind w:left="744" w:hanging="744"/>
      </w:pPr>
      <w:rPr>
        <w:rFonts w:hint="default"/>
      </w:rPr>
    </w:lvl>
    <w:lvl w:ilvl="1">
      <w:start w:val="14"/>
      <w:numFmt w:val="decimal"/>
      <w:lvlText w:val="%1.%2."/>
      <w:lvlJc w:val="left"/>
      <w:pPr>
        <w:ind w:left="1014" w:hanging="744"/>
      </w:pPr>
      <w:rPr>
        <w:rFonts w:hint="default"/>
      </w:rPr>
    </w:lvl>
    <w:lvl w:ilvl="2">
      <w:start w:val="4"/>
      <w:numFmt w:val="decimal"/>
      <w:lvlText w:val="%1.%2.%3."/>
      <w:lvlJc w:val="left"/>
      <w:pPr>
        <w:ind w:left="1284" w:hanging="744"/>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D5D7D"/>
    <w:rsid w:val="00001D3C"/>
    <w:rsid w:val="00010958"/>
    <w:rsid w:val="000233F3"/>
    <w:rsid w:val="00024773"/>
    <w:rsid w:val="000277C6"/>
    <w:rsid w:val="000472DC"/>
    <w:rsid w:val="00054FCA"/>
    <w:rsid w:val="000554ED"/>
    <w:rsid w:val="00071473"/>
    <w:rsid w:val="0007651C"/>
    <w:rsid w:val="00093D95"/>
    <w:rsid w:val="000941B6"/>
    <w:rsid w:val="00094A5C"/>
    <w:rsid w:val="000964F3"/>
    <w:rsid w:val="00097162"/>
    <w:rsid w:val="000B584C"/>
    <w:rsid w:val="000C0672"/>
    <w:rsid w:val="000C1205"/>
    <w:rsid w:val="000D5D7D"/>
    <w:rsid w:val="00100897"/>
    <w:rsid w:val="00114FD9"/>
    <w:rsid w:val="00116C5A"/>
    <w:rsid w:val="00126F9D"/>
    <w:rsid w:val="00154C2B"/>
    <w:rsid w:val="00160EAC"/>
    <w:rsid w:val="00172FDA"/>
    <w:rsid w:val="0018528E"/>
    <w:rsid w:val="00194C36"/>
    <w:rsid w:val="0019784A"/>
    <w:rsid w:val="001A1518"/>
    <w:rsid w:val="001A5B33"/>
    <w:rsid w:val="001A66EC"/>
    <w:rsid w:val="001C43A4"/>
    <w:rsid w:val="001C749D"/>
    <w:rsid w:val="001E372D"/>
    <w:rsid w:val="001F4AB3"/>
    <w:rsid w:val="002200AD"/>
    <w:rsid w:val="00230FE3"/>
    <w:rsid w:val="002415C7"/>
    <w:rsid w:val="00266731"/>
    <w:rsid w:val="002A4358"/>
    <w:rsid w:val="002D6615"/>
    <w:rsid w:val="002E6CD1"/>
    <w:rsid w:val="00310186"/>
    <w:rsid w:val="0031651B"/>
    <w:rsid w:val="00322897"/>
    <w:rsid w:val="00336CC4"/>
    <w:rsid w:val="00352528"/>
    <w:rsid w:val="003678B6"/>
    <w:rsid w:val="003810A6"/>
    <w:rsid w:val="00385A7A"/>
    <w:rsid w:val="003868EC"/>
    <w:rsid w:val="00392597"/>
    <w:rsid w:val="003C1535"/>
    <w:rsid w:val="003F116F"/>
    <w:rsid w:val="003F1550"/>
    <w:rsid w:val="003F3BC7"/>
    <w:rsid w:val="004037D7"/>
    <w:rsid w:val="00403985"/>
    <w:rsid w:val="004365A0"/>
    <w:rsid w:val="004633F4"/>
    <w:rsid w:val="00473F66"/>
    <w:rsid w:val="004876D2"/>
    <w:rsid w:val="0052081F"/>
    <w:rsid w:val="00547EB5"/>
    <w:rsid w:val="00596046"/>
    <w:rsid w:val="005A2CB3"/>
    <w:rsid w:val="005B0B71"/>
    <w:rsid w:val="005D0929"/>
    <w:rsid w:val="005D092C"/>
    <w:rsid w:val="005D0ADE"/>
    <w:rsid w:val="005D1A4A"/>
    <w:rsid w:val="005D6324"/>
    <w:rsid w:val="005D71DD"/>
    <w:rsid w:val="005F51F7"/>
    <w:rsid w:val="00601B54"/>
    <w:rsid w:val="00625748"/>
    <w:rsid w:val="00631117"/>
    <w:rsid w:val="00645E07"/>
    <w:rsid w:val="00652815"/>
    <w:rsid w:val="00653355"/>
    <w:rsid w:val="00657DE9"/>
    <w:rsid w:val="006603E1"/>
    <w:rsid w:val="00666E3D"/>
    <w:rsid w:val="006766AB"/>
    <w:rsid w:val="00685995"/>
    <w:rsid w:val="00692B59"/>
    <w:rsid w:val="00696D5A"/>
    <w:rsid w:val="00697D60"/>
    <w:rsid w:val="006B2B36"/>
    <w:rsid w:val="006C54F0"/>
    <w:rsid w:val="006E2670"/>
    <w:rsid w:val="006E3247"/>
    <w:rsid w:val="006E354C"/>
    <w:rsid w:val="007021D0"/>
    <w:rsid w:val="007115D6"/>
    <w:rsid w:val="007275B5"/>
    <w:rsid w:val="007501B4"/>
    <w:rsid w:val="00753244"/>
    <w:rsid w:val="007537B5"/>
    <w:rsid w:val="0077073C"/>
    <w:rsid w:val="00773B59"/>
    <w:rsid w:val="007749A5"/>
    <w:rsid w:val="00780E63"/>
    <w:rsid w:val="007A5A6D"/>
    <w:rsid w:val="007B4767"/>
    <w:rsid w:val="007C1081"/>
    <w:rsid w:val="008061B7"/>
    <w:rsid w:val="008114E7"/>
    <w:rsid w:val="00811D9B"/>
    <w:rsid w:val="00815196"/>
    <w:rsid w:val="00816C44"/>
    <w:rsid w:val="00873BF8"/>
    <w:rsid w:val="0089057D"/>
    <w:rsid w:val="008978F4"/>
    <w:rsid w:val="008A2920"/>
    <w:rsid w:val="008A415E"/>
    <w:rsid w:val="008B6365"/>
    <w:rsid w:val="008C24D4"/>
    <w:rsid w:val="008C4149"/>
    <w:rsid w:val="008D4DE5"/>
    <w:rsid w:val="008E3899"/>
    <w:rsid w:val="00903E70"/>
    <w:rsid w:val="009278AC"/>
    <w:rsid w:val="00944A3A"/>
    <w:rsid w:val="00971205"/>
    <w:rsid w:val="00972C70"/>
    <w:rsid w:val="00980818"/>
    <w:rsid w:val="009818CD"/>
    <w:rsid w:val="00981DBF"/>
    <w:rsid w:val="00993E52"/>
    <w:rsid w:val="009A5D15"/>
    <w:rsid w:val="009B4E47"/>
    <w:rsid w:val="009C1898"/>
    <w:rsid w:val="009C31D6"/>
    <w:rsid w:val="009F2216"/>
    <w:rsid w:val="00A03653"/>
    <w:rsid w:val="00A04102"/>
    <w:rsid w:val="00A05490"/>
    <w:rsid w:val="00A201D4"/>
    <w:rsid w:val="00A23B58"/>
    <w:rsid w:val="00A24963"/>
    <w:rsid w:val="00A365EC"/>
    <w:rsid w:val="00A4123F"/>
    <w:rsid w:val="00A71576"/>
    <w:rsid w:val="00A777FF"/>
    <w:rsid w:val="00A81B2B"/>
    <w:rsid w:val="00AE375D"/>
    <w:rsid w:val="00AE4B1D"/>
    <w:rsid w:val="00AE4BA5"/>
    <w:rsid w:val="00AE5CA9"/>
    <w:rsid w:val="00B22688"/>
    <w:rsid w:val="00B256CE"/>
    <w:rsid w:val="00B3299A"/>
    <w:rsid w:val="00B57ABA"/>
    <w:rsid w:val="00B74E40"/>
    <w:rsid w:val="00BD0A45"/>
    <w:rsid w:val="00BD6769"/>
    <w:rsid w:val="00BE4238"/>
    <w:rsid w:val="00C034E6"/>
    <w:rsid w:val="00C07F9A"/>
    <w:rsid w:val="00C174AE"/>
    <w:rsid w:val="00C30461"/>
    <w:rsid w:val="00C31990"/>
    <w:rsid w:val="00C32B85"/>
    <w:rsid w:val="00C4073F"/>
    <w:rsid w:val="00C809B8"/>
    <w:rsid w:val="00C820EE"/>
    <w:rsid w:val="00CC08DA"/>
    <w:rsid w:val="00CC192F"/>
    <w:rsid w:val="00CD7817"/>
    <w:rsid w:val="00CF42EC"/>
    <w:rsid w:val="00CF7114"/>
    <w:rsid w:val="00D073D4"/>
    <w:rsid w:val="00D23A54"/>
    <w:rsid w:val="00D426E8"/>
    <w:rsid w:val="00D45BF6"/>
    <w:rsid w:val="00D5024D"/>
    <w:rsid w:val="00D555A7"/>
    <w:rsid w:val="00D57538"/>
    <w:rsid w:val="00D61CB4"/>
    <w:rsid w:val="00D64F51"/>
    <w:rsid w:val="00D6579D"/>
    <w:rsid w:val="00D65D91"/>
    <w:rsid w:val="00D66D6F"/>
    <w:rsid w:val="00D7142E"/>
    <w:rsid w:val="00D76170"/>
    <w:rsid w:val="00D94C6C"/>
    <w:rsid w:val="00DA68F2"/>
    <w:rsid w:val="00DB58E7"/>
    <w:rsid w:val="00DC3C3B"/>
    <w:rsid w:val="00DC6CCB"/>
    <w:rsid w:val="00DF3185"/>
    <w:rsid w:val="00E109CD"/>
    <w:rsid w:val="00E26FB2"/>
    <w:rsid w:val="00E51503"/>
    <w:rsid w:val="00E77C00"/>
    <w:rsid w:val="00E86E1A"/>
    <w:rsid w:val="00EA098E"/>
    <w:rsid w:val="00EB44CD"/>
    <w:rsid w:val="00EB4D61"/>
    <w:rsid w:val="00EB65F0"/>
    <w:rsid w:val="00EC6C7B"/>
    <w:rsid w:val="00EE5DD0"/>
    <w:rsid w:val="00EF0D49"/>
    <w:rsid w:val="00EF1684"/>
    <w:rsid w:val="00F060CF"/>
    <w:rsid w:val="00F0666C"/>
    <w:rsid w:val="00F148B8"/>
    <w:rsid w:val="00F250DF"/>
    <w:rsid w:val="00F319BC"/>
    <w:rsid w:val="00F35A63"/>
    <w:rsid w:val="00F55215"/>
    <w:rsid w:val="00F65876"/>
    <w:rsid w:val="00F952C3"/>
    <w:rsid w:val="00FA4277"/>
    <w:rsid w:val="00FB0722"/>
    <w:rsid w:val="00FB13E3"/>
    <w:rsid w:val="00FC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C0812F1-EF3E-4658-AC71-79E9C82A88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D5D7D"/>
    <w:rPr>
      <w:rFonts w:ascii="Arial Unicode MS" w:eastAsia="Arial Unicode MS" w:hAnsi="Arial Unicode MS" w:cs="Arial Unicode MS"/>
      <w:color w:val="00000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текст Знак1"/>
    <w:basedOn w:val="a0"/>
    <w:link w:val="a3"/>
    <w:uiPriority w:val="99"/>
    <w:rsid w:val="000D5D7D"/>
    <w:rPr>
      <w:sz w:val="23"/>
      <w:szCs w:val="23"/>
      <w:shd w:val="clear" w:color="auto" w:fill="FFFFFF"/>
    </w:rPr>
  </w:style>
  <w:style w:type="character" w:customStyle="1" w:styleId="5">
    <w:name w:val="Основной текст (5)_"/>
    <w:basedOn w:val="a0"/>
    <w:link w:val="51"/>
    <w:uiPriority w:val="99"/>
    <w:rsid w:val="000D5D7D"/>
    <w:rPr>
      <w:i/>
      <w:iCs/>
      <w:sz w:val="21"/>
      <w:szCs w:val="21"/>
      <w:shd w:val="clear" w:color="auto" w:fill="FFFFFF"/>
    </w:rPr>
  </w:style>
  <w:style w:type="paragraph" w:styleId="a3">
    <w:name w:val="Body Text"/>
    <w:basedOn w:val="a"/>
    <w:link w:val="1"/>
    <w:uiPriority w:val="99"/>
    <w:rsid w:val="000D5D7D"/>
    <w:pPr>
      <w:shd w:val="clear" w:color="auto" w:fill="FFFFFF"/>
      <w:spacing w:after="240" w:line="266" w:lineRule="exact"/>
      <w:jc w:val="center"/>
    </w:pPr>
    <w:rPr>
      <w:rFonts w:ascii="Times New Roman" w:eastAsia="Times New Roman" w:hAnsi="Times New Roman" w:cs="Times New Roman"/>
      <w:color w:val="auto"/>
      <w:sz w:val="23"/>
      <w:szCs w:val="23"/>
    </w:rPr>
  </w:style>
  <w:style w:type="character" w:customStyle="1" w:styleId="a4">
    <w:name w:val="Основной текст Знак"/>
    <w:basedOn w:val="a0"/>
    <w:rsid w:val="000D5D7D"/>
    <w:rPr>
      <w:rFonts w:ascii="Arial Unicode MS" w:eastAsia="Arial Unicode MS" w:hAnsi="Arial Unicode MS" w:cs="Arial Unicode MS"/>
      <w:color w:val="000000"/>
      <w:sz w:val="24"/>
      <w:szCs w:val="24"/>
    </w:rPr>
  </w:style>
  <w:style w:type="character" w:customStyle="1" w:styleId="9">
    <w:name w:val="Основной текст (9)_"/>
    <w:basedOn w:val="a0"/>
    <w:link w:val="91"/>
    <w:uiPriority w:val="99"/>
    <w:rsid w:val="000D5D7D"/>
    <w:rPr>
      <w:b/>
      <w:bCs/>
      <w:sz w:val="27"/>
      <w:szCs w:val="27"/>
      <w:shd w:val="clear" w:color="auto" w:fill="FFFFFF"/>
    </w:rPr>
  </w:style>
  <w:style w:type="character" w:customStyle="1" w:styleId="2">
    <w:name w:val="Заголовок №2_"/>
    <w:basedOn w:val="a0"/>
    <w:link w:val="21"/>
    <w:uiPriority w:val="99"/>
    <w:rsid w:val="000D5D7D"/>
    <w:rPr>
      <w:b/>
      <w:bCs/>
      <w:sz w:val="27"/>
      <w:szCs w:val="27"/>
      <w:shd w:val="clear" w:color="auto" w:fill="FFFFFF"/>
    </w:rPr>
  </w:style>
  <w:style w:type="character" w:customStyle="1" w:styleId="a5">
    <w:name w:val="Колонтитул_"/>
    <w:basedOn w:val="a0"/>
    <w:link w:val="a6"/>
    <w:uiPriority w:val="99"/>
    <w:rsid w:val="000D5D7D"/>
    <w:rPr>
      <w:noProof/>
      <w:shd w:val="clear" w:color="auto" w:fill="FFFFFF"/>
    </w:rPr>
  </w:style>
  <w:style w:type="character" w:customStyle="1" w:styleId="a7">
    <w:name w:val="Колонтитул + Полужирный"/>
    <w:basedOn w:val="a5"/>
    <w:uiPriority w:val="99"/>
    <w:rsid w:val="000D5D7D"/>
    <w:rPr>
      <w:b/>
      <w:bCs/>
      <w:noProof/>
      <w:spacing w:val="0"/>
      <w:shd w:val="clear" w:color="auto" w:fill="FFFFFF"/>
    </w:rPr>
  </w:style>
  <w:style w:type="character" w:customStyle="1" w:styleId="10">
    <w:name w:val="Колонтитул + Полужирный1"/>
    <w:basedOn w:val="a5"/>
    <w:uiPriority w:val="99"/>
    <w:rsid w:val="000D5D7D"/>
    <w:rPr>
      <w:b/>
      <w:bCs/>
      <w:noProof/>
      <w:spacing w:val="0"/>
      <w:shd w:val="clear" w:color="auto" w:fill="FFFFFF"/>
    </w:rPr>
  </w:style>
  <w:style w:type="character" w:customStyle="1" w:styleId="13">
    <w:name w:val="Основной текст + 13"/>
    <w:aliases w:val="5 pt5"/>
    <w:basedOn w:val="1"/>
    <w:uiPriority w:val="99"/>
    <w:rsid w:val="000D5D7D"/>
    <w:rPr>
      <w:noProof/>
      <w:sz w:val="27"/>
      <w:szCs w:val="27"/>
      <w:shd w:val="clear" w:color="auto" w:fill="FFFFFF"/>
    </w:rPr>
  </w:style>
  <w:style w:type="character" w:customStyle="1" w:styleId="11">
    <w:name w:val="Заголовок №1_"/>
    <w:basedOn w:val="a0"/>
    <w:link w:val="12"/>
    <w:uiPriority w:val="99"/>
    <w:rsid w:val="000D5D7D"/>
    <w:rPr>
      <w:noProof/>
      <w:sz w:val="27"/>
      <w:szCs w:val="27"/>
      <w:shd w:val="clear" w:color="auto" w:fill="FFFFFF"/>
    </w:rPr>
  </w:style>
  <w:style w:type="character" w:customStyle="1" w:styleId="110">
    <w:name w:val="Основной текст (11)_"/>
    <w:basedOn w:val="a0"/>
    <w:link w:val="111"/>
    <w:uiPriority w:val="99"/>
    <w:rsid w:val="000D5D7D"/>
    <w:rPr>
      <w:b/>
      <w:bCs/>
      <w:sz w:val="22"/>
      <w:szCs w:val="22"/>
      <w:shd w:val="clear" w:color="auto" w:fill="FFFFFF"/>
    </w:rPr>
  </w:style>
  <w:style w:type="character" w:customStyle="1" w:styleId="120">
    <w:name w:val="Основной текст (12)_"/>
    <w:basedOn w:val="a0"/>
    <w:link w:val="121"/>
    <w:uiPriority w:val="99"/>
    <w:rsid w:val="000D5D7D"/>
    <w:rPr>
      <w:sz w:val="21"/>
      <w:szCs w:val="21"/>
      <w:shd w:val="clear" w:color="auto" w:fill="FFFFFF"/>
    </w:rPr>
  </w:style>
  <w:style w:type="character" w:customStyle="1" w:styleId="122">
    <w:name w:val="Основной текст (12)"/>
    <w:basedOn w:val="120"/>
    <w:uiPriority w:val="99"/>
    <w:rsid w:val="000D5D7D"/>
    <w:rPr>
      <w:sz w:val="21"/>
      <w:szCs w:val="21"/>
      <w:shd w:val="clear" w:color="auto" w:fill="FFFFFF"/>
    </w:rPr>
  </w:style>
  <w:style w:type="character" w:customStyle="1" w:styleId="50">
    <w:name w:val="Основной текст (5) + Не курсив"/>
    <w:basedOn w:val="5"/>
    <w:uiPriority w:val="99"/>
    <w:rsid w:val="000D5D7D"/>
    <w:rPr>
      <w:i/>
      <w:iCs/>
      <w:sz w:val="21"/>
      <w:szCs w:val="21"/>
      <w:shd w:val="clear" w:color="auto" w:fill="FFFFFF"/>
    </w:rPr>
  </w:style>
  <w:style w:type="character" w:customStyle="1" w:styleId="1220">
    <w:name w:val="Основной текст (12)2"/>
    <w:basedOn w:val="120"/>
    <w:uiPriority w:val="99"/>
    <w:rsid w:val="000D5D7D"/>
    <w:rPr>
      <w:sz w:val="21"/>
      <w:szCs w:val="21"/>
      <w:u w:val="single"/>
      <w:shd w:val="clear" w:color="auto" w:fill="FFFFFF"/>
    </w:rPr>
  </w:style>
  <w:style w:type="character" w:customStyle="1" w:styleId="130">
    <w:name w:val="Основной текст (13)_"/>
    <w:basedOn w:val="a0"/>
    <w:link w:val="131"/>
    <w:uiPriority w:val="99"/>
    <w:rsid w:val="000D5D7D"/>
    <w:rPr>
      <w:sz w:val="19"/>
      <w:szCs w:val="19"/>
      <w:shd w:val="clear" w:color="auto" w:fill="FFFFFF"/>
    </w:rPr>
  </w:style>
  <w:style w:type="character" w:customStyle="1" w:styleId="14">
    <w:name w:val="Основной текст (14)_"/>
    <w:basedOn w:val="a0"/>
    <w:link w:val="140"/>
    <w:uiPriority w:val="99"/>
    <w:rsid w:val="000D5D7D"/>
    <w:rPr>
      <w:b/>
      <w:bCs/>
      <w:sz w:val="25"/>
      <w:szCs w:val="25"/>
      <w:shd w:val="clear" w:color="auto" w:fill="FFFFFF"/>
    </w:rPr>
  </w:style>
  <w:style w:type="character" w:customStyle="1" w:styleId="90">
    <w:name w:val="Основной текст + 9"/>
    <w:aliases w:val="5 pt4"/>
    <w:basedOn w:val="1"/>
    <w:uiPriority w:val="99"/>
    <w:rsid w:val="000D5D7D"/>
    <w:rPr>
      <w:sz w:val="19"/>
      <w:szCs w:val="19"/>
      <w:shd w:val="clear" w:color="auto" w:fill="FFFFFF"/>
    </w:rPr>
  </w:style>
  <w:style w:type="character" w:customStyle="1" w:styleId="910">
    <w:name w:val="Основной текст + 91"/>
    <w:aliases w:val="5 pt3"/>
    <w:basedOn w:val="1"/>
    <w:uiPriority w:val="99"/>
    <w:rsid w:val="000D5D7D"/>
    <w:rPr>
      <w:sz w:val="19"/>
      <w:szCs w:val="19"/>
      <w:shd w:val="clear" w:color="auto" w:fill="FFFFFF"/>
    </w:rPr>
  </w:style>
  <w:style w:type="character" w:customStyle="1" w:styleId="1313">
    <w:name w:val="Основной текст (13) + 13"/>
    <w:aliases w:val="5 pt2,Полужирный"/>
    <w:basedOn w:val="130"/>
    <w:uiPriority w:val="99"/>
    <w:rsid w:val="000D5D7D"/>
    <w:rPr>
      <w:b/>
      <w:bCs/>
      <w:sz w:val="27"/>
      <w:szCs w:val="27"/>
      <w:shd w:val="clear" w:color="auto" w:fill="FFFFFF"/>
    </w:rPr>
  </w:style>
  <w:style w:type="character" w:customStyle="1" w:styleId="1311">
    <w:name w:val="Основной текст (13) + 11"/>
    <w:aliases w:val="5 pt1"/>
    <w:basedOn w:val="130"/>
    <w:uiPriority w:val="99"/>
    <w:rsid w:val="000D5D7D"/>
    <w:rPr>
      <w:sz w:val="23"/>
      <w:szCs w:val="23"/>
      <w:shd w:val="clear" w:color="auto" w:fill="FFFFFF"/>
    </w:rPr>
  </w:style>
  <w:style w:type="paragraph" w:customStyle="1" w:styleId="51">
    <w:name w:val="Основной текст (5)1"/>
    <w:basedOn w:val="a"/>
    <w:link w:val="5"/>
    <w:uiPriority w:val="99"/>
    <w:rsid w:val="000D5D7D"/>
    <w:pPr>
      <w:shd w:val="clear" w:color="auto" w:fill="FFFFFF"/>
      <w:spacing w:before="360" w:after="720" w:line="240" w:lineRule="atLeast"/>
    </w:pPr>
    <w:rPr>
      <w:rFonts w:ascii="Times New Roman" w:eastAsia="Times New Roman" w:hAnsi="Times New Roman" w:cs="Times New Roman"/>
      <w:i/>
      <w:iCs/>
      <w:color w:val="auto"/>
      <w:sz w:val="21"/>
      <w:szCs w:val="21"/>
    </w:rPr>
  </w:style>
  <w:style w:type="paragraph" w:customStyle="1" w:styleId="91">
    <w:name w:val="Основной текст (9)1"/>
    <w:basedOn w:val="a"/>
    <w:link w:val="9"/>
    <w:uiPriority w:val="99"/>
    <w:rsid w:val="000D5D7D"/>
    <w:pPr>
      <w:shd w:val="clear" w:color="auto" w:fill="FFFFFF"/>
      <w:spacing w:after="120" w:line="326" w:lineRule="exact"/>
      <w:jc w:val="center"/>
    </w:pPr>
    <w:rPr>
      <w:rFonts w:ascii="Times New Roman" w:eastAsia="Times New Roman" w:hAnsi="Times New Roman" w:cs="Times New Roman"/>
      <w:b/>
      <w:bCs/>
      <w:color w:val="auto"/>
      <w:sz w:val="27"/>
      <w:szCs w:val="27"/>
    </w:rPr>
  </w:style>
  <w:style w:type="paragraph" w:customStyle="1" w:styleId="21">
    <w:name w:val="Заголовок №21"/>
    <w:basedOn w:val="a"/>
    <w:link w:val="2"/>
    <w:uiPriority w:val="99"/>
    <w:rsid w:val="000D5D7D"/>
    <w:pPr>
      <w:shd w:val="clear" w:color="auto" w:fill="FFFFFF"/>
      <w:spacing w:line="312" w:lineRule="exact"/>
      <w:jc w:val="center"/>
      <w:outlineLvl w:val="1"/>
    </w:pPr>
    <w:rPr>
      <w:rFonts w:ascii="Times New Roman" w:eastAsia="Times New Roman" w:hAnsi="Times New Roman" w:cs="Times New Roman"/>
      <w:b/>
      <w:bCs/>
      <w:color w:val="auto"/>
      <w:sz w:val="27"/>
      <w:szCs w:val="27"/>
    </w:rPr>
  </w:style>
  <w:style w:type="paragraph" w:customStyle="1" w:styleId="a6">
    <w:name w:val="Колонтитул"/>
    <w:basedOn w:val="a"/>
    <w:link w:val="a5"/>
    <w:uiPriority w:val="99"/>
    <w:rsid w:val="000D5D7D"/>
    <w:pPr>
      <w:shd w:val="clear" w:color="auto" w:fill="FFFFFF"/>
    </w:pPr>
    <w:rPr>
      <w:rFonts w:ascii="Times New Roman" w:eastAsia="Times New Roman" w:hAnsi="Times New Roman" w:cs="Times New Roman"/>
      <w:noProof/>
      <w:color w:val="auto"/>
      <w:sz w:val="20"/>
      <w:szCs w:val="20"/>
    </w:rPr>
  </w:style>
  <w:style w:type="paragraph" w:customStyle="1" w:styleId="12">
    <w:name w:val="Заголовок №1"/>
    <w:basedOn w:val="a"/>
    <w:link w:val="11"/>
    <w:uiPriority w:val="99"/>
    <w:rsid w:val="000D5D7D"/>
    <w:pPr>
      <w:shd w:val="clear" w:color="auto" w:fill="FFFFFF"/>
      <w:spacing w:before="300" w:after="300" w:line="240" w:lineRule="atLeast"/>
      <w:jc w:val="center"/>
      <w:outlineLvl w:val="0"/>
    </w:pPr>
    <w:rPr>
      <w:rFonts w:ascii="Times New Roman" w:eastAsia="Times New Roman" w:hAnsi="Times New Roman" w:cs="Times New Roman"/>
      <w:noProof/>
      <w:color w:val="auto"/>
      <w:sz w:val="27"/>
      <w:szCs w:val="27"/>
    </w:rPr>
  </w:style>
  <w:style w:type="paragraph" w:customStyle="1" w:styleId="111">
    <w:name w:val="Основной текст (11)"/>
    <w:basedOn w:val="a"/>
    <w:link w:val="110"/>
    <w:uiPriority w:val="99"/>
    <w:rsid w:val="000D5D7D"/>
    <w:pPr>
      <w:shd w:val="clear" w:color="auto" w:fill="FFFFFF"/>
      <w:spacing w:before="900" w:line="293" w:lineRule="exact"/>
      <w:jc w:val="center"/>
    </w:pPr>
    <w:rPr>
      <w:rFonts w:ascii="Times New Roman" w:eastAsia="Times New Roman" w:hAnsi="Times New Roman" w:cs="Times New Roman"/>
      <w:b/>
      <w:bCs/>
      <w:color w:val="auto"/>
      <w:sz w:val="22"/>
      <w:szCs w:val="22"/>
    </w:rPr>
  </w:style>
  <w:style w:type="paragraph" w:customStyle="1" w:styleId="121">
    <w:name w:val="Основной текст (12)1"/>
    <w:basedOn w:val="a"/>
    <w:link w:val="120"/>
    <w:uiPriority w:val="99"/>
    <w:rsid w:val="000D5D7D"/>
    <w:pPr>
      <w:shd w:val="clear" w:color="auto" w:fill="FFFFFF"/>
      <w:spacing w:before="480" w:after="360" w:line="240" w:lineRule="atLeast"/>
    </w:pPr>
    <w:rPr>
      <w:rFonts w:ascii="Times New Roman" w:eastAsia="Times New Roman" w:hAnsi="Times New Roman" w:cs="Times New Roman"/>
      <w:color w:val="auto"/>
      <w:sz w:val="21"/>
      <w:szCs w:val="21"/>
    </w:rPr>
  </w:style>
  <w:style w:type="paragraph" w:customStyle="1" w:styleId="131">
    <w:name w:val="Основной текст (13)"/>
    <w:basedOn w:val="a"/>
    <w:link w:val="130"/>
    <w:uiPriority w:val="99"/>
    <w:rsid w:val="000D5D7D"/>
    <w:pPr>
      <w:shd w:val="clear" w:color="auto" w:fill="FFFFFF"/>
      <w:spacing w:before="960" w:after="480" w:line="230" w:lineRule="exact"/>
    </w:pPr>
    <w:rPr>
      <w:rFonts w:ascii="Times New Roman" w:eastAsia="Times New Roman" w:hAnsi="Times New Roman" w:cs="Times New Roman"/>
      <w:color w:val="auto"/>
      <w:sz w:val="19"/>
      <w:szCs w:val="19"/>
    </w:rPr>
  </w:style>
  <w:style w:type="paragraph" w:customStyle="1" w:styleId="140">
    <w:name w:val="Основной текст (14)"/>
    <w:basedOn w:val="a"/>
    <w:link w:val="14"/>
    <w:uiPriority w:val="99"/>
    <w:rsid w:val="000D5D7D"/>
    <w:pPr>
      <w:shd w:val="clear" w:color="auto" w:fill="FFFFFF"/>
      <w:spacing w:before="480" w:line="298" w:lineRule="exact"/>
      <w:jc w:val="center"/>
    </w:pPr>
    <w:rPr>
      <w:rFonts w:ascii="Times New Roman" w:eastAsia="Times New Roman" w:hAnsi="Times New Roman" w:cs="Times New Roman"/>
      <w:b/>
      <w:bCs/>
      <w:color w:val="auto"/>
      <w:sz w:val="25"/>
      <w:szCs w:val="25"/>
    </w:rPr>
  </w:style>
  <w:style w:type="character" w:customStyle="1" w:styleId="3">
    <w:name w:val="Основной текст (3)_"/>
    <w:basedOn w:val="a0"/>
    <w:link w:val="30"/>
    <w:locked/>
    <w:rsid w:val="000D5D7D"/>
    <w:rPr>
      <w:b/>
      <w:bCs/>
      <w:sz w:val="23"/>
      <w:szCs w:val="23"/>
      <w:shd w:val="clear" w:color="auto" w:fill="FFFFFF"/>
    </w:rPr>
  </w:style>
  <w:style w:type="paragraph" w:customStyle="1" w:styleId="30">
    <w:name w:val="Основной текст (3)"/>
    <w:basedOn w:val="a"/>
    <w:link w:val="3"/>
    <w:rsid w:val="000D5D7D"/>
    <w:pPr>
      <w:shd w:val="clear" w:color="auto" w:fill="FFFFFF"/>
      <w:spacing w:after="240" w:line="274" w:lineRule="exact"/>
      <w:ind w:hanging="240"/>
      <w:jc w:val="center"/>
    </w:pPr>
    <w:rPr>
      <w:rFonts w:ascii="Times New Roman" w:eastAsia="Times New Roman" w:hAnsi="Times New Roman" w:cs="Times New Roman"/>
      <w:b/>
      <w:bCs/>
      <w:color w:val="auto"/>
      <w:sz w:val="23"/>
      <w:szCs w:val="23"/>
    </w:rPr>
  </w:style>
  <w:style w:type="paragraph" w:customStyle="1" w:styleId="ConsPlusTitle">
    <w:name w:val="ConsPlusTitle"/>
    <w:rsid w:val="000D5D7D"/>
    <w:pPr>
      <w:widowControl w:val="0"/>
      <w:autoSpaceDE w:val="0"/>
      <w:autoSpaceDN w:val="0"/>
      <w:adjustRightInd w:val="0"/>
    </w:pPr>
    <w:rPr>
      <w:rFonts w:ascii="Calibri" w:eastAsia="Arial Unicode MS" w:hAnsi="Calibri" w:cs="Calibri"/>
      <w:b/>
      <w:bCs/>
      <w:sz w:val="22"/>
      <w:szCs w:val="22"/>
    </w:rPr>
  </w:style>
  <w:style w:type="paragraph" w:customStyle="1" w:styleId="Title">
    <w:name w:val="Title!Название НПА"/>
    <w:basedOn w:val="a"/>
    <w:rsid w:val="000D5D7D"/>
    <w:pPr>
      <w:spacing w:before="240" w:after="60"/>
      <w:ind w:firstLine="567"/>
      <w:jc w:val="center"/>
      <w:outlineLvl w:val="0"/>
    </w:pPr>
    <w:rPr>
      <w:rFonts w:ascii="Arial" w:hAnsi="Arial" w:cs="Arial"/>
      <w:b/>
      <w:bCs/>
      <w:color w:val="auto"/>
      <w:kern w:val="28"/>
      <w:sz w:val="32"/>
      <w:szCs w:val="32"/>
    </w:rPr>
  </w:style>
  <w:style w:type="paragraph" w:styleId="a8">
    <w:name w:val="footer"/>
    <w:basedOn w:val="a"/>
    <w:link w:val="a9"/>
    <w:rsid w:val="00A23B58"/>
    <w:pPr>
      <w:tabs>
        <w:tab w:val="center" w:pos="4677"/>
        <w:tab w:val="right" w:pos="9355"/>
      </w:tabs>
    </w:pPr>
  </w:style>
  <w:style w:type="character" w:customStyle="1" w:styleId="a9">
    <w:name w:val="Нижний колонтитул Знак"/>
    <w:basedOn w:val="a0"/>
    <w:link w:val="a8"/>
    <w:rsid w:val="00A23B58"/>
    <w:rPr>
      <w:rFonts w:ascii="Arial Unicode MS" w:eastAsia="Arial Unicode MS" w:hAnsi="Arial Unicode MS" w:cs="Arial Unicode MS"/>
      <w:color w:val="000000"/>
      <w:sz w:val="24"/>
      <w:szCs w:val="24"/>
    </w:rPr>
  </w:style>
  <w:style w:type="paragraph" w:styleId="aa">
    <w:name w:val="header"/>
    <w:basedOn w:val="a"/>
    <w:link w:val="ab"/>
    <w:rsid w:val="00A23B58"/>
    <w:pPr>
      <w:tabs>
        <w:tab w:val="center" w:pos="4677"/>
        <w:tab w:val="right" w:pos="9355"/>
      </w:tabs>
    </w:pPr>
  </w:style>
  <w:style w:type="character" w:customStyle="1" w:styleId="ab">
    <w:name w:val="Верхний колонтитул Знак"/>
    <w:basedOn w:val="a0"/>
    <w:link w:val="aa"/>
    <w:rsid w:val="00A23B58"/>
    <w:rPr>
      <w:rFonts w:ascii="Arial Unicode MS" w:eastAsia="Arial Unicode MS" w:hAnsi="Arial Unicode MS" w:cs="Arial Unicode MS"/>
      <w:color w:val="000000"/>
      <w:sz w:val="24"/>
      <w:szCs w:val="24"/>
    </w:rPr>
  </w:style>
  <w:style w:type="character" w:customStyle="1" w:styleId="ac">
    <w:name w:val="Основной текст + Курсив"/>
    <w:uiPriority w:val="99"/>
    <w:rsid w:val="001F4AB3"/>
    <w:rPr>
      <w:rFonts w:ascii="Times New Roman" w:hAnsi="Times New Roman" w:cs="Times New Roman"/>
      <w:i/>
      <w:iCs/>
      <w:spacing w:val="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46871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1073;&#1086;&#1088;&#1079;&#1080;&#1085;&#1089;&#1082;&#1080;&#1081;-&#1088;&#1072;&#1081;&#1086;&#1085;" TargetMode="External"/><Relationship Id="rId4" Type="http://schemas.openxmlformats.org/officeDocument/2006/relationships/settings" Target="settings.xml"/><Relationship Id="rId9" Type="http://schemas.openxmlformats.org/officeDocument/2006/relationships/hyperlink" Target="http://&#1073;&#1086;&#1088;&#1079;&#1080;&#1085;&#1089;&#1082;&#1080;&#1081;-&#1088;&#1072;&#1081;&#1086;&#1085;"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BB7268-1CA8-42AD-B349-965C111D45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32</Pages>
  <Words>11490</Words>
  <Characters>65494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NazmeevaEA</dc:creator>
  <cp:keywords/>
  <dc:description/>
  <cp:lastModifiedBy>admin</cp:lastModifiedBy>
  <cp:revision>376</cp:revision>
  <cp:lastPrinted>2022-05-23T08:54:00Z</cp:lastPrinted>
  <dcterms:created xsi:type="dcterms:W3CDTF">2022-05-23T00:20:00Z</dcterms:created>
  <dcterms:modified xsi:type="dcterms:W3CDTF">2022-11-30T03:17:00Z</dcterms:modified>
</cp:coreProperties>
</file>