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581" w:rsidRDefault="009B744A" w:rsidP="009B744A">
      <w:pPr>
        <w:ind w:left="708"/>
        <w:jc w:val="center"/>
        <w:rPr>
          <w:rFonts w:ascii="Times New Roman" w:hAnsi="Times New Roman" w:cs="Times New Roman"/>
          <w:sz w:val="28"/>
          <w:szCs w:val="28"/>
        </w:rPr>
      </w:pPr>
      <w:bookmarkStart w:id="0" w:name="bookmark3"/>
      <w:r>
        <w:rPr>
          <w:rFonts w:ascii="Times New Roman" w:hAnsi="Times New Roman" w:cs="Times New Roman"/>
          <w:noProof/>
          <w:sz w:val="28"/>
          <w:szCs w:val="28"/>
        </w:rPr>
        <w:drawing>
          <wp:anchor distT="0" distB="0" distL="114300" distR="114300" simplePos="0" relativeHeight="251659776" behindDoc="0" locked="0" layoutInCell="1" allowOverlap="1" wp14:anchorId="3956A035" wp14:editId="4B4CF6B5">
            <wp:simplePos x="0" y="0"/>
            <wp:positionH relativeFrom="column">
              <wp:posOffset>3324225</wp:posOffset>
            </wp:positionH>
            <wp:positionV relativeFrom="paragraph">
              <wp:posOffset>0</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711581" w:rsidRDefault="00711581" w:rsidP="009B744A">
      <w:pPr>
        <w:ind w:left="708"/>
        <w:jc w:val="center"/>
        <w:rPr>
          <w:rFonts w:ascii="Times New Roman" w:hAnsi="Times New Roman" w:cs="Times New Roman"/>
          <w:sz w:val="28"/>
          <w:szCs w:val="28"/>
        </w:rPr>
      </w:pPr>
    </w:p>
    <w:p w:rsidR="00711581" w:rsidRDefault="00711581" w:rsidP="009B744A">
      <w:pPr>
        <w:ind w:left="708"/>
        <w:jc w:val="center"/>
        <w:rPr>
          <w:rFonts w:ascii="Times New Roman" w:hAnsi="Times New Roman" w:cs="Times New Roman"/>
          <w:sz w:val="28"/>
          <w:szCs w:val="28"/>
        </w:rPr>
      </w:pPr>
    </w:p>
    <w:p w:rsidR="00711581" w:rsidRPr="005716CF" w:rsidRDefault="009B744A" w:rsidP="009B744A">
      <w:pPr>
        <w:ind w:left="1416"/>
        <w:rPr>
          <w:rFonts w:ascii="Times New Roman" w:hAnsi="Times New Roman" w:cs="Times New Roman"/>
          <w:b/>
          <w:bCs/>
          <w:sz w:val="32"/>
          <w:szCs w:val="32"/>
        </w:rPr>
      </w:pPr>
      <w:bookmarkStart w:id="1" w:name="_Hlk119493686"/>
      <w:r>
        <w:rPr>
          <w:rFonts w:ascii="Times New Roman" w:hAnsi="Times New Roman" w:cs="Times New Roman"/>
          <w:sz w:val="28"/>
          <w:szCs w:val="28"/>
        </w:rPr>
        <w:t xml:space="preserve">                                             </w:t>
      </w:r>
      <w:r w:rsidR="00711581" w:rsidRPr="005716CF">
        <w:rPr>
          <w:rFonts w:ascii="Times New Roman" w:hAnsi="Times New Roman" w:cs="Times New Roman"/>
          <w:b/>
          <w:bCs/>
          <w:sz w:val="32"/>
          <w:szCs w:val="32"/>
        </w:rPr>
        <w:t>Администрация</w:t>
      </w:r>
    </w:p>
    <w:p w:rsidR="00711581" w:rsidRPr="005716CF" w:rsidRDefault="00711581" w:rsidP="009B744A">
      <w:pPr>
        <w:ind w:left="708"/>
        <w:rPr>
          <w:rFonts w:ascii="Times New Roman" w:hAnsi="Times New Roman" w:cs="Times New Roman"/>
          <w:b/>
          <w:bCs/>
          <w:iCs/>
          <w:color w:val="auto"/>
          <w:sz w:val="32"/>
          <w:szCs w:val="32"/>
        </w:rPr>
      </w:pPr>
      <w:bookmarkStart w:id="2" w:name="_Hlk119486445"/>
      <w:r w:rsidRPr="005716CF">
        <w:rPr>
          <w:rFonts w:ascii="Times New Roman" w:hAnsi="Times New Roman" w:cs="Times New Roman"/>
          <w:b/>
          <w:bCs/>
          <w:sz w:val="32"/>
          <w:szCs w:val="32"/>
        </w:rPr>
        <w:t xml:space="preserve">                               </w:t>
      </w:r>
      <w:r w:rsidRPr="005716CF">
        <w:rPr>
          <w:rFonts w:ascii="Times New Roman" w:hAnsi="Times New Roman" w:cs="Times New Roman"/>
          <w:b/>
          <w:bCs/>
          <w:iCs/>
          <w:color w:val="auto"/>
          <w:sz w:val="32"/>
          <w:szCs w:val="32"/>
        </w:rPr>
        <w:t>сельского поселения «Приозёрное»</w:t>
      </w:r>
    </w:p>
    <w:p w:rsidR="00711581" w:rsidRPr="005716CF" w:rsidRDefault="00711581" w:rsidP="009B744A">
      <w:pPr>
        <w:ind w:left="708"/>
        <w:jc w:val="center"/>
        <w:rPr>
          <w:rFonts w:ascii="Times New Roman" w:hAnsi="Times New Roman" w:cs="Times New Roman"/>
          <w:b/>
          <w:bCs/>
          <w:iCs/>
          <w:color w:val="auto"/>
          <w:sz w:val="32"/>
          <w:szCs w:val="32"/>
        </w:rPr>
      </w:pPr>
      <w:r>
        <w:rPr>
          <w:rFonts w:ascii="Times New Roman" w:hAnsi="Times New Roman" w:cs="Times New Roman"/>
          <w:b/>
          <w:bCs/>
          <w:iCs/>
          <w:color w:val="auto"/>
          <w:sz w:val="32"/>
          <w:szCs w:val="32"/>
        </w:rPr>
        <w:t xml:space="preserve">   </w:t>
      </w:r>
      <w:r w:rsidRPr="005716CF">
        <w:rPr>
          <w:rFonts w:ascii="Times New Roman" w:hAnsi="Times New Roman" w:cs="Times New Roman"/>
          <w:b/>
          <w:bCs/>
          <w:iCs/>
          <w:color w:val="auto"/>
          <w:sz w:val="32"/>
          <w:szCs w:val="32"/>
        </w:rPr>
        <w:t>муниципального района «</w:t>
      </w:r>
      <w:proofErr w:type="spellStart"/>
      <w:r w:rsidRPr="005716CF">
        <w:rPr>
          <w:rFonts w:ascii="Times New Roman" w:hAnsi="Times New Roman" w:cs="Times New Roman"/>
          <w:b/>
          <w:bCs/>
          <w:iCs/>
          <w:color w:val="auto"/>
          <w:sz w:val="32"/>
          <w:szCs w:val="32"/>
        </w:rPr>
        <w:t>Борзинский</w:t>
      </w:r>
      <w:proofErr w:type="spellEnd"/>
      <w:r w:rsidRPr="005716CF">
        <w:rPr>
          <w:rFonts w:ascii="Times New Roman" w:hAnsi="Times New Roman" w:cs="Times New Roman"/>
          <w:b/>
          <w:bCs/>
          <w:iCs/>
          <w:color w:val="auto"/>
          <w:sz w:val="32"/>
          <w:szCs w:val="32"/>
        </w:rPr>
        <w:t xml:space="preserve"> район»</w:t>
      </w:r>
    </w:p>
    <w:p w:rsidR="00711581" w:rsidRPr="005716CF" w:rsidRDefault="00711581" w:rsidP="009B744A">
      <w:pPr>
        <w:ind w:left="708"/>
        <w:jc w:val="center"/>
        <w:rPr>
          <w:rFonts w:ascii="Times New Roman" w:hAnsi="Times New Roman" w:cs="Times New Roman"/>
          <w:b/>
          <w:bCs/>
          <w:iCs/>
          <w:color w:val="auto"/>
          <w:sz w:val="32"/>
          <w:szCs w:val="32"/>
        </w:rPr>
      </w:pPr>
      <w:r w:rsidRPr="005716CF">
        <w:rPr>
          <w:rFonts w:ascii="Times New Roman" w:hAnsi="Times New Roman" w:cs="Times New Roman"/>
          <w:b/>
          <w:bCs/>
          <w:iCs/>
          <w:color w:val="auto"/>
          <w:sz w:val="32"/>
          <w:szCs w:val="32"/>
        </w:rPr>
        <w:t xml:space="preserve"> Забайкальского края</w:t>
      </w:r>
    </w:p>
    <w:bookmarkEnd w:id="1"/>
    <w:bookmarkEnd w:id="2"/>
    <w:p w:rsidR="00711581" w:rsidRPr="003275E5" w:rsidRDefault="00711581" w:rsidP="009B744A">
      <w:pPr>
        <w:ind w:left="708"/>
        <w:jc w:val="center"/>
        <w:rPr>
          <w:rFonts w:ascii="Times New Roman" w:hAnsi="Times New Roman" w:cs="Times New Roman"/>
          <w:i/>
          <w:color w:val="FF0000"/>
          <w:sz w:val="28"/>
          <w:szCs w:val="28"/>
        </w:rPr>
      </w:pPr>
    </w:p>
    <w:p w:rsidR="00711581" w:rsidRPr="003275E5" w:rsidRDefault="00711581" w:rsidP="009B744A">
      <w:pPr>
        <w:ind w:left="708"/>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711581" w:rsidRPr="003275E5" w:rsidRDefault="00711581" w:rsidP="009B744A">
      <w:pPr>
        <w:ind w:left="708"/>
        <w:jc w:val="center"/>
        <w:rPr>
          <w:rFonts w:ascii="Times New Roman" w:hAnsi="Times New Roman" w:cs="Times New Roman"/>
          <w:sz w:val="28"/>
          <w:szCs w:val="28"/>
        </w:rPr>
      </w:pPr>
    </w:p>
    <w:p w:rsidR="00711581" w:rsidRPr="003275E5" w:rsidRDefault="00711581" w:rsidP="009B744A">
      <w:pPr>
        <w:ind w:left="708"/>
        <w:jc w:val="center"/>
        <w:rPr>
          <w:rFonts w:ascii="Times New Roman" w:hAnsi="Times New Roman" w:cs="Times New Roman"/>
          <w:sz w:val="28"/>
          <w:szCs w:val="28"/>
        </w:rPr>
      </w:pPr>
      <w:r w:rsidRPr="003275E5">
        <w:rPr>
          <w:rFonts w:ascii="Times New Roman" w:hAnsi="Times New Roman" w:cs="Times New Roman"/>
          <w:sz w:val="28"/>
          <w:szCs w:val="28"/>
        </w:rPr>
        <w:t>«</w:t>
      </w:r>
      <w:r w:rsidR="00981A8A">
        <w:rPr>
          <w:rFonts w:ascii="Times New Roman" w:hAnsi="Times New Roman" w:cs="Times New Roman"/>
          <w:sz w:val="28"/>
          <w:szCs w:val="28"/>
        </w:rPr>
        <w:t>21</w:t>
      </w:r>
      <w:r w:rsidRPr="003275E5">
        <w:rPr>
          <w:rFonts w:ascii="Times New Roman" w:hAnsi="Times New Roman" w:cs="Times New Roman"/>
          <w:sz w:val="28"/>
          <w:szCs w:val="28"/>
        </w:rPr>
        <w:t>»</w:t>
      </w:r>
      <w:r w:rsidR="00981A8A">
        <w:rPr>
          <w:rFonts w:ascii="Times New Roman" w:hAnsi="Times New Roman" w:cs="Times New Roman"/>
          <w:sz w:val="28"/>
          <w:szCs w:val="28"/>
        </w:rPr>
        <w:t xml:space="preserve"> ноября</w:t>
      </w:r>
      <w:r w:rsidRPr="003275E5">
        <w:rPr>
          <w:rFonts w:ascii="Times New Roman" w:hAnsi="Times New Roman" w:cs="Times New Roman"/>
          <w:sz w:val="28"/>
          <w:szCs w:val="28"/>
        </w:rPr>
        <w:t xml:space="preserve"> 20</w:t>
      </w:r>
      <w:r w:rsidR="00981A8A">
        <w:rPr>
          <w:rFonts w:ascii="Times New Roman" w:hAnsi="Times New Roman" w:cs="Times New Roman"/>
          <w:sz w:val="28"/>
          <w:szCs w:val="28"/>
        </w:rPr>
        <w:t>22</w:t>
      </w:r>
      <w:r w:rsidRPr="003275E5">
        <w:rPr>
          <w:rFonts w:ascii="Times New Roman" w:hAnsi="Times New Roman" w:cs="Times New Roman"/>
          <w:sz w:val="28"/>
          <w:szCs w:val="28"/>
        </w:rPr>
        <w:t>год</w:t>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t>№</w:t>
      </w:r>
      <w:r w:rsidR="00981A8A">
        <w:rPr>
          <w:rFonts w:ascii="Times New Roman" w:hAnsi="Times New Roman" w:cs="Times New Roman"/>
          <w:sz w:val="28"/>
          <w:szCs w:val="28"/>
        </w:rPr>
        <w:t>29</w:t>
      </w:r>
    </w:p>
    <w:p w:rsidR="00711581" w:rsidRPr="003275E5" w:rsidRDefault="00711581" w:rsidP="009B744A">
      <w:pPr>
        <w:ind w:left="708"/>
        <w:rPr>
          <w:rFonts w:ascii="Times New Roman" w:hAnsi="Times New Roman" w:cs="Times New Roman"/>
          <w:sz w:val="28"/>
          <w:szCs w:val="28"/>
        </w:rPr>
      </w:pPr>
    </w:p>
    <w:p w:rsidR="00711581" w:rsidRPr="003F7162" w:rsidRDefault="00711581" w:rsidP="009B744A">
      <w:pPr>
        <w:ind w:left="708"/>
        <w:jc w:val="center"/>
        <w:rPr>
          <w:rFonts w:ascii="Times New Roman" w:hAnsi="Times New Roman" w:cs="Times New Roman"/>
          <w:iCs/>
          <w:color w:val="auto"/>
          <w:sz w:val="28"/>
          <w:szCs w:val="28"/>
        </w:rPr>
      </w:pPr>
      <w:r>
        <w:rPr>
          <w:rFonts w:ascii="Times New Roman" w:hAnsi="Times New Roman" w:cs="Times New Roman"/>
          <w:iCs/>
          <w:color w:val="auto"/>
          <w:sz w:val="28"/>
          <w:szCs w:val="28"/>
        </w:rPr>
        <w:t>с</w:t>
      </w:r>
      <w:r w:rsidRPr="003F7162">
        <w:rPr>
          <w:rFonts w:ascii="Times New Roman" w:hAnsi="Times New Roman" w:cs="Times New Roman"/>
          <w:iCs/>
          <w:color w:val="auto"/>
          <w:sz w:val="28"/>
          <w:szCs w:val="28"/>
        </w:rPr>
        <w:t>.</w:t>
      </w:r>
      <w:r>
        <w:rPr>
          <w:rFonts w:ascii="Times New Roman" w:hAnsi="Times New Roman" w:cs="Times New Roman"/>
          <w:iCs/>
          <w:color w:val="auto"/>
          <w:sz w:val="28"/>
          <w:szCs w:val="28"/>
        </w:rPr>
        <w:t xml:space="preserve"> </w:t>
      </w:r>
      <w:r w:rsidRPr="003F7162">
        <w:rPr>
          <w:rFonts w:ascii="Times New Roman" w:hAnsi="Times New Roman" w:cs="Times New Roman"/>
          <w:iCs/>
          <w:color w:val="auto"/>
          <w:sz w:val="28"/>
          <w:szCs w:val="28"/>
        </w:rPr>
        <w:t>Приозёрное</w:t>
      </w:r>
    </w:p>
    <w:p w:rsidR="00711581" w:rsidRPr="003275E5" w:rsidRDefault="00711581" w:rsidP="009B744A">
      <w:pPr>
        <w:ind w:left="708"/>
        <w:rPr>
          <w:rFonts w:ascii="Times New Roman" w:hAnsi="Times New Roman" w:cs="Times New Roman"/>
          <w:sz w:val="28"/>
          <w:szCs w:val="28"/>
        </w:rPr>
      </w:pPr>
    </w:p>
    <w:p w:rsidR="000D5D7D" w:rsidRPr="0020154D" w:rsidRDefault="000D5D7D" w:rsidP="009B744A">
      <w:pPr>
        <w:suppressAutoHyphens/>
        <w:ind w:left="708" w:right="-6" w:firstLine="709"/>
        <w:rPr>
          <w:rFonts w:ascii="Times New Roman" w:hAnsi="Times New Roman" w:cs="Times New Roman"/>
          <w:sz w:val="28"/>
          <w:szCs w:val="28"/>
        </w:rPr>
      </w:pPr>
    </w:p>
    <w:p w:rsidR="000D5D7D" w:rsidRPr="00653355" w:rsidRDefault="000D5D7D" w:rsidP="009B744A">
      <w:pPr>
        <w:ind w:left="708"/>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711581" w:rsidRPr="00291B8A">
        <w:rPr>
          <w:rFonts w:ascii="Times New Roman" w:hAnsi="Times New Roman" w:cs="Times New Roman"/>
          <w:b/>
          <w:bCs/>
          <w:iCs/>
          <w:color w:val="auto"/>
          <w:sz w:val="28"/>
          <w:szCs w:val="28"/>
        </w:rPr>
        <w:t>сельского поселения «Приозёрное</w:t>
      </w:r>
      <w:r w:rsidR="00711581">
        <w:rPr>
          <w:rFonts w:ascii="Times New Roman" w:hAnsi="Times New Roman" w:cs="Times New Roman"/>
          <w:b/>
          <w:bCs/>
          <w:iCs/>
          <w:color w:val="auto"/>
          <w:sz w:val="28"/>
          <w:szCs w:val="28"/>
        </w:rPr>
        <w:t>»</w:t>
      </w:r>
      <w:r w:rsidR="00711581" w:rsidRPr="00291B8A">
        <w:rPr>
          <w:rFonts w:ascii="Times New Roman" w:hAnsi="Times New Roman" w:cs="Times New Roman"/>
          <w:b/>
          <w:bCs/>
          <w:iCs/>
          <w:color w:val="auto"/>
          <w:sz w:val="28"/>
          <w:szCs w:val="28"/>
        </w:rPr>
        <w:t xml:space="preserve"> муниципального района «</w:t>
      </w:r>
      <w:proofErr w:type="spellStart"/>
      <w:r w:rsidR="00711581" w:rsidRPr="00291B8A">
        <w:rPr>
          <w:rFonts w:ascii="Times New Roman" w:hAnsi="Times New Roman" w:cs="Times New Roman"/>
          <w:b/>
          <w:bCs/>
          <w:iCs/>
          <w:color w:val="auto"/>
          <w:sz w:val="28"/>
          <w:szCs w:val="28"/>
        </w:rPr>
        <w:t>Борзинский</w:t>
      </w:r>
      <w:proofErr w:type="spellEnd"/>
      <w:r w:rsidR="00711581" w:rsidRPr="00291B8A">
        <w:rPr>
          <w:rFonts w:ascii="Times New Roman" w:hAnsi="Times New Roman" w:cs="Times New Roman"/>
          <w:b/>
          <w:bCs/>
          <w:iCs/>
          <w:color w:val="auto"/>
          <w:sz w:val="28"/>
          <w:szCs w:val="28"/>
        </w:rPr>
        <w:t xml:space="preserve"> район» Забайкальского края</w:t>
      </w:r>
    </w:p>
    <w:p w:rsidR="000D5D7D" w:rsidRPr="00331191" w:rsidRDefault="000D5D7D" w:rsidP="009B744A">
      <w:pPr>
        <w:ind w:left="708"/>
        <w:rPr>
          <w:b/>
        </w:rPr>
      </w:pPr>
    </w:p>
    <w:p w:rsidR="000D5D7D" w:rsidRPr="005D092C" w:rsidRDefault="000D5D7D" w:rsidP="009B744A">
      <w:pPr>
        <w:autoSpaceDE w:val="0"/>
        <w:autoSpaceDN w:val="0"/>
        <w:adjustRightInd w:val="0"/>
        <w:ind w:left="708"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bookmarkStart w:id="3" w:name="_Hlk119492183"/>
      <w:r w:rsidR="00711581" w:rsidRPr="00711581">
        <w:rPr>
          <w:rFonts w:ascii="Times New Roman" w:hAnsi="Times New Roman" w:cs="Times New Roman"/>
          <w:iCs/>
          <w:color w:val="auto"/>
          <w:sz w:val="26"/>
          <w:szCs w:val="26"/>
        </w:rPr>
        <w:t>сельского поселения «Приозёрное», муниципального района «</w:t>
      </w:r>
      <w:proofErr w:type="spellStart"/>
      <w:r w:rsidR="00711581" w:rsidRPr="00711581">
        <w:rPr>
          <w:rFonts w:ascii="Times New Roman" w:hAnsi="Times New Roman" w:cs="Times New Roman"/>
          <w:iCs/>
          <w:color w:val="auto"/>
          <w:sz w:val="26"/>
          <w:szCs w:val="26"/>
        </w:rPr>
        <w:t>Борзинский</w:t>
      </w:r>
      <w:proofErr w:type="spellEnd"/>
      <w:r w:rsidR="00711581" w:rsidRPr="00711581">
        <w:rPr>
          <w:rFonts w:ascii="Times New Roman" w:hAnsi="Times New Roman" w:cs="Times New Roman"/>
          <w:iCs/>
          <w:color w:val="auto"/>
          <w:sz w:val="26"/>
          <w:szCs w:val="26"/>
        </w:rPr>
        <w:t xml:space="preserve"> район»,</w:t>
      </w:r>
      <w:r w:rsidR="00711581" w:rsidRPr="00711581">
        <w:rPr>
          <w:rFonts w:ascii="Times New Roman" w:hAnsi="Times New Roman" w:cs="Times New Roman"/>
          <w:sz w:val="26"/>
          <w:szCs w:val="26"/>
        </w:rPr>
        <w:t xml:space="preserve"> </w:t>
      </w:r>
      <w:bookmarkEnd w:id="3"/>
      <w:r w:rsidR="00711581" w:rsidRPr="00711581">
        <w:rPr>
          <w:rFonts w:ascii="Times New Roman" w:hAnsi="Times New Roman" w:cs="Times New Roman"/>
          <w:sz w:val="26"/>
          <w:szCs w:val="26"/>
        </w:rPr>
        <w:t xml:space="preserve">администрация </w:t>
      </w:r>
      <w:bookmarkStart w:id="4" w:name="_Hlk119504157"/>
      <w:r w:rsidR="00711581" w:rsidRPr="00711581">
        <w:rPr>
          <w:rFonts w:ascii="Times New Roman" w:hAnsi="Times New Roman" w:cs="Times New Roman"/>
          <w:iCs/>
          <w:color w:val="auto"/>
          <w:sz w:val="26"/>
          <w:szCs w:val="26"/>
        </w:rPr>
        <w:t>сельского поселения «Приозёрное», муниципального района «</w:t>
      </w:r>
      <w:proofErr w:type="spellStart"/>
      <w:r w:rsidR="00711581" w:rsidRPr="00711581">
        <w:rPr>
          <w:rFonts w:ascii="Times New Roman" w:hAnsi="Times New Roman" w:cs="Times New Roman"/>
          <w:iCs/>
          <w:color w:val="auto"/>
          <w:sz w:val="26"/>
          <w:szCs w:val="26"/>
        </w:rPr>
        <w:t>Борзинский</w:t>
      </w:r>
      <w:proofErr w:type="spellEnd"/>
      <w:r w:rsidR="00711581" w:rsidRPr="00711581">
        <w:rPr>
          <w:rFonts w:ascii="Times New Roman" w:hAnsi="Times New Roman" w:cs="Times New Roman"/>
          <w:iCs/>
          <w:color w:val="auto"/>
          <w:sz w:val="26"/>
          <w:szCs w:val="26"/>
        </w:rPr>
        <w:t xml:space="preserve"> район»</w:t>
      </w:r>
      <w:bookmarkEnd w:id="4"/>
      <w:r w:rsidR="00711581" w:rsidRPr="003275E5">
        <w:rPr>
          <w:rFonts w:ascii="Times New Roman" w:hAnsi="Times New Roman" w:cs="Times New Roman"/>
          <w:sz w:val="28"/>
          <w:szCs w:val="28"/>
        </w:rPr>
        <w:t xml:space="preserve"> </w:t>
      </w:r>
      <w:r w:rsidRPr="005D092C">
        <w:rPr>
          <w:rFonts w:ascii="Times New Roman" w:hAnsi="Times New Roman" w:cs="Times New Roman"/>
          <w:color w:val="000000" w:themeColor="text1"/>
          <w:sz w:val="26"/>
          <w:szCs w:val="26"/>
        </w:rPr>
        <w:t>постановляет:</w:t>
      </w:r>
      <w:bookmarkStart w:id="5" w:name="sub_1"/>
    </w:p>
    <w:p w:rsidR="000D5D7D" w:rsidRPr="005D092C" w:rsidRDefault="000D5D7D" w:rsidP="009B744A">
      <w:pPr>
        <w:autoSpaceDE w:val="0"/>
        <w:autoSpaceDN w:val="0"/>
        <w:adjustRightInd w:val="0"/>
        <w:ind w:left="708" w:firstLine="540"/>
        <w:jc w:val="both"/>
        <w:rPr>
          <w:rFonts w:ascii="Times New Roman" w:hAnsi="Times New Roman" w:cs="Times New Roman"/>
          <w:color w:val="000000" w:themeColor="text1"/>
          <w:sz w:val="26"/>
          <w:szCs w:val="26"/>
        </w:rPr>
      </w:pPr>
    </w:p>
    <w:p w:rsidR="000D5D7D" w:rsidRPr="005D092C" w:rsidRDefault="000D5D7D" w:rsidP="009B744A">
      <w:pPr>
        <w:ind w:left="708"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5"/>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711581" w:rsidRPr="00711581">
        <w:rPr>
          <w:rFonts w:ascii="Times New Roman" w:hAnsi="Times New Roman" w:cs="Times New Roman"/>
          <w:iCs/>
          <w:color w:val="auto"/>
          <w:sz w:val="26"/>
          <w:szCs w:val="26"/>
        </w:rPr>
        <w:t>сельского поселения «Приозёрное», муниципального района «</w:t>
      </w:r>
      <w:proofErr w:type="spellStart"/>
      <w:r w:rsidR="00711581" w:rsidRPr="00711581">
        <w:rPr>
          <w:rFonts w:ascii="Times New Roman" w:hAnsi="Times New Roman" w:cs="Times New Roman"/>
          <w:iCs/>
          <w:color w:val="auto"/>
          <w:sz w:val="26"/>
          <w:szCs w:val="26"/>
        </w:rPr>
        <w:t>Борзинский</w:t>
      </w:r>
      <w:proofErr w:type="spellEnd"/>
      <w:r w:rsidR="00711581" w:rsidRPr="00711581">
        <w:rPr>
          <w:rFonts w:ascii="Times New Roman" w:hAnsi="Times New Roman" w:cs="Times New Roman"/>
          <w:iCs/>
          <w:color w:val="auto"/>
          <w:sz w:val="26"/>
          <w:szCs w:val="26"/>
        </w:rPr>
        <w:t xml:space="preserve"> район»</w:t>
      </w:r>
      <w:r w:rsidR="00711581" w:rsidRPr="003275E5">
        <w:rPr>
          <w:rFonts w:ascii="Times New Roman" w:hAnsi="Times New Roman" w:cs="Times New Roman"/>
          <w:sz w:val="28"/>
          <w:szCs w:val="28"/>
        </w:rPr>
        <w:t xml:space="preserve"> </w:t>
      </w:r>
      <w:r w:rsidRPr="005D092C">
        <w:rPr>
          <w:rFonts w:ascii="Times New Roman" w:hAnsi="Times New Roman" w:cs="Times New Roman"/>
          <w:color w:val="auto"/>
          <w:sz w:val="26"/>
          <w:szCs w:val="26"/>
        </w:rPr>
        <w:t>(приложение).</w:t>
      </w:r>
    </w:p>
    <w:p w:rsidR="000D5D7D" w:rsidRPr="00711581" w:rsidRDefault="000D5D7D" w:rsidP="009B744A">
      <w:pPr>
        <w:ind w:left="708" w:firstLine="709"/>
        <w:contextualSpacing/>
        <w:jc w:val="both"/>
        <w:rPr>
          <w:rFonts w:ascii="Times New Roman" w:hAnsi="Times New Roman" w:cs="Times New Roman"/>
          <w:iCs/>
          <w:sz w:val="26"/>
          <w:szCs w:val="26"/>
        </w:rPr>
      </w:pPr>
      <w:r w:rsidRPr="005D092C">
        <w:rPr>
          <w:rFonts w:ascii="Times New Roman" w:hAnsi="Times New Roman" w:cs="Times New Roman"/>
          <w:sz w:val="26"/>
          <w:szCs w:val="26"/>
        </w:rPr>
        <w:t xml:space="preserve">2. Признать утратившим </w:t>
      </w:r>
      <w:proofErr w:type="gramStart"/>
      <w:r w:rsidRPr="005D092C">
        <w:rPr>
          <w:rFonts w:ascii="Times New Roman" w:hAnsi="Times New Roman" w:cs="Times New Roman"/>
          <w:sz w:val="26"/>
          <w:szCs w:val="26"/>
        </w:rPr>
        <w:t>силу</w:t>
      </w:r>
      <w:r w:rsidRPr="005D092C">
        <w:rPr>
          <w:rFonts w:ascii="Times New Roman" w:hAnsi="Times New Roman" w:cs="Times New Roman"/>
          <w:i/>
          <w:sz w:val="26"/>
          <w:szCs w:val="26"/>
        </w:rPr>
        <w:t xml:space="preserve"> </w:t>
      </w:r>
      <w:r w:rsidR="00711581">
        <w:rPr>
          <w:rFonts w:ascii="Times New Roman" w:hAnsi="Times New Roman" w:cs="Times New Roman"/>
          <w:iCs/>
          <w:sz w:val="26"/>
          <w:szCs w:val="26"/>
        </w:rPr>
        <w:t xml:space="preserve"> постановление</w:t>
      </w:r>
      <w:proofErr w:type="gramEnd"/>
      <w:r w:rsidR="00711581">
        <w:rPr>
          <w:rFonts w:ascii="Times New Roman" w:hAnsi="Times New Roman" w:cs="Times New Roman"/>
          <w:iCs/>
          <w:sz w:val="26"/>
          <w:szCs w:val="26"/>
        </w:rPr>
        <w:t xml:space="preserve"> администрации сельского поселения «Приозёрное» от 29.05.2020 №11а «Об утверждении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размеще</w:t>
      </w:r>
      <w:r w:rsidR="008442A2">
        <w:rPr>
          <w:rFonts w:ascii="Times New Roman" w:hAnsi="Times New Roman" w:cs="Times New Roman"/>
          <w:iCs/>
          <w:sz w:val="26"/>
          <w:szCs w:val="26"/>
        </w:rPr>
        <w:t>ний о переводе или отказе в переводе»</w:t>
      </w:r>
    </w:p>
    <w:p w:rsidR="000D5D7D" w:rsidRPr="005D092C" w:rsidRDefault="000D5D7D" w:rsidP="009B744A">
      <w:pPr>
        <w:ind w:left="708"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3. Настоящее постановление вступает в силу на следующий день после дня официального опубликования</w:t>
      </w:r>
      <w:r w:rsidRPr="005D092C">
        <w:rPr>
          <w:rFonts w:ascii="Times New Roman" w:hAnsi="Times New Roman" w:cs="Times New Roman"/>
          <w:i/>
          <w:sz w:val="26"/>
          <w:szCs w:val="26"/>
        </w:rPr>
        <w:t>.</w:t>
      </w:r>
    </w:p>
    <w:p w:rsidR="000D5D7D" w:rsidRDefault="000D5D7D" w:rsidP="009B744A">
      <w:pPr>
        <w:pStyle w:val="ConsPlusTitle"/>
        <w:widowControl/>
        <w:suppressAutoHyphens/>
        <w:ind w:left="708" w:right="-7" w:firstLine="709"/>
        <w:jc w:val="both"/>
        <w:rPr>
          <w:rFonts w:ascii="Times New Roman" w:hAnsi="Times New Roman" w:cs="Times New Roman"/>
          <w:b w:val="0"/>
          <w:sz w:val="28"/>
          <w:szCs w:val="28"/>
          <w:highlight w:val="yellow"/>
        </w:rPr>
      </w:pPr>
    </w:p>
    <w:p w:rsidR="000D5D7D" w:rsidRDefault="000D5D7D" w:rsidP="009B744A">
      <w:pPr>
        <w:pStyle w:val="ConsPlusTitle"/>
        <w:widowControl/>
        <w:suppressAutoHyphens/>
        <w:ind w:left="708" w:right="-7" w:firstLine="709"/>
        <w:jc w:val="both"/>
        <w:rPr>
          <w:rFonts w:ascii="Times New Roman" w:hAnsi="Times New Roman" w:cs="Times New Roman"/>
          <w:b w:val="0"/>
          <w:sz w:val="28"/>
          <w:szCs w:val="28"/>
          <w:highlight w:val="yellow"/>
        </w:rPr>
      </w:pPr>
    </w:p>
    <w:p w:rsidR="000D5D7D" w:rsidRPr="0020154D" w:rsidRDefault="000D5D7D" w:rsidP="009B744A">
      <w:pPr>
        <w:pStyle w:val="ConsPlusTitle"/>
        <w:widowControl/>
        <w:suppressAutoHyphens/>
        <w:ind w:left="708" w:right="-7" w:firstLine="709"/>
        <w:jc w:val="both"/>
        <w:rPr>
          <w:rFonts w:ascii="Times New Roman" w:hAnsi="Times New Roman" w:cs="Times New Roman"/>
          <w:b w:val="0"/>
          <w:sz w:val="28"/>
          <w:szCs w:val="28"/>
          <w:highlight w:val="yellow"/>
        </w:rPr>
      </w:pPr>
    </w:p>
    <w:p w:rsidR="000D5D7D" w:rsidRDefault="000D5D7D" w:rsidP="009B744A">
      <w:pPr>
        <w:ind w:left="708"/>
        <w:outlineLvl w:val="0"/>
        <w:rPr>
          <w:rFonts w:ascii="Times New Roman" w:hAnsi="Times New Roman" w:cs="Times New Roman"/>
          <w:iCs/>
          <w:color w:val="FF0000"/>
          <w:sz w:val="28"/>
          <w:szCs w:val="28"/>
        </w:rPr>
      </w:pPr>
      <w:r w:rsidRPr="00C902E0">
        <w:rPr>
          <w:rFonts w:ascii="Times New Roman" w:hAnsi="Times New Roman" w:cs="Times New Roman"/>
          <w:bCs/>
          <w:iCs/>
          <w:sz w:val="28"/>
          <w:szCs w:val="28"/>
        </w:rPr>
        <w:t xml:space="preserve">Глава </w:t>
      </w:r>
      <w:r w:rsidR="008442A2" w:rsidRPr="008442A2">
        <w:rPr>
          <w:rFonts w:ascii="Times New Roman" w:hAnsi="Times New Roman" w:cs="Times New Roman"/>
          <w:iCs/>
          <w:color w:val="auto"/>
          <w:sz w:val="28"/>
          <w:szCs w:val="28"/>
        </w:rPr>
        <w:t>сельского поселения «</w:t>
      </w:r>
      <w:proofErr w:type="gramStart"/>
      <w:r w:rsidR="008442A2" w:rsidRPr="008442A2">
        <w:rPr>
          <w:rFonts w:ascii="Times New Roman" w:hAnsi="Times New Roman" w:cs="Times New Roman"/>
          <w:iCs/>
          <w:color w:val="auto"/>
          <w:sz w:val="28"/>
          <w:szCs w:val="28"/>
        </w:rPr>
        <w:t>Приозёрное»</w:t>
      </w:r>
      <w:r w:rsidR="008442A2">
        <w:rPr>
          <w:rFonts w:ascii="Times New Roman" w:hAnsi="Times New Roman" w:cs="Times New Roman"/>
          <w:iCs/>
          <w:color w:val="auto"/>
          <w:sz w:val="28"/>
          <w:szCs w:val="28"/>
        </w:rPr>
        <w:t xml:space="preserve">   </w:t>
      </w:r>
      <w:proofErr w:type="gramEnd"/>
      <w:r w:rsidR="008442A2">
        <w:rPr>
          <w:rFonts w:ascii="Times New Roman" w:hAnsi="Times New Roman" w:cs="Times New Roman"/>
          <w:iCs/>
          <w:color w:val="auto"/>
          <w:sz w:val="28"/>
          <w:szCs w:val="28"/>
        </w:rPr>
        <w:t xml:space="preserve">                                       </w:t>
      </w:r>
      <w:proofErr w:type="spellStart"/>
      <w:r w:rsidR="008442A2">
        <w:rPr>
          <w:rFonts w:ascii="Times New Roman" w:hAnsi="Times New Roman" w:cs="Times New Roman"/>
          <w:iCs/>
          <w:color w:val="auto"/>
          <w:sz w:val="28"/>
          <w:szCs w:val="28"/>
        </w:rPr>
        <w:t>В.Лосолов</w:t>
      </w:r>
      <w:proofErr w:type="spellEnd"/>
    </w:p>
    <w:p w:rsidR="008442A2" w:rsidRPr="008442A2" w:rsidRDefault="008442A2" w:rsidP="009B744A">
      <w:pPr>
        <w:ind w:left="708"/>
        <w:outlineLvl w:val="0"/>
        <w:rPr>
          <w:rFonts w:ascii="Times New Roman" w:hAnsi="Times New Roman" w:cs="Times New Roman"/>
          <w:bCs/>
          <w:iCs/>
          <w:sz w:val="28"/>
          <w:szCs w:val="28"/>
        </w:rPr>
      </w:pPr>
    </w:p>
    <w:p w:rsidR="000D5D7D" w:rsidRPr="00C902E0" w:rsidRDefault="008442A2" w:rsidP="009B744A">
      <w:pPr>
        <w:ind w:left="708"/>
        <w:outlineLvl w:val="0"/>
        <w:rPr>
          <w:rFonts w:ascii="Times New Roman" w:hAnsi="Times New Roman" w:cs="Times New Roman"/>
          <w:bCs/>
          <w:i/>
          <w:iCs/>
          <w:sz w:val="28"/>
          <w:szCs w:val="28"/>
        </w:rPr>
      </w:pPr>
      <w:r>
        <w:rPr>
          <w:rFonts w:ascii="Times New Roman" w:hAnsi="Times New Roman" w:cs="Times New Roman"/>
          <w:bCs/>
          <w:i/>
          <w:iCs/>
          <w:sz w:val="28"/>
          <w:szCs w:val="28"/>
        </w:rPr>
        <w:t xml:space="preserve"> </w:t>
      </w:r>
    </w:p>
    <w:p w:rsidR="000D5D7D" w:rsidRPr="00C902E0" w:rsidRDefault="008442A2" w:rsidP="009B744A">
      <w:pPr>
        <w:ind w:left="708"/>
        <w:outlineLvl w:val="0"/>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000D5D7D" w:rsidRPr="00C902E0">
        <w:rPr>
          <w:rFonts w:ascii="Times New Roman" w:hAnsi="Times New Roman" w:cs="Times New Roman"/>
          <w:bCs/>
          <w:i/>
          <w:iCs/>
          <w:sz w:val="28"/>
          <w:szCs w:val="28"/>
        </w:rPr>
        <w:tab/>
      </w:r>
      <w:r w:rsidR="000D5D7D" w:rsidRPr="00C902E0">
        <w:rPr>
          <w:rFonts w:ascii="Times New Roman" w:hAnsi="Times New Roman" w:cs="Times New Roman"/>
          <w:bCs/>
          <w:i/>
          <w:iCs/>
          <w:sz w:val="28"/>
          <w:szCs w:val="28"/>
        </w:rPr>
        <w:tab/>
      </w:r>
      <w:r w:rsidR="000D5D7D" w:rsidRPr="00C902E0">
        <w:rPr>
          <w:rFonts w:ascii="Times New Roman" w:hAnsi="Times New Roman" w:cs="Times New Roman"/>
          <w:bCs/>
          <w:i/>
          <w:iCs/>
          <w:sz w:val="28"/>
          <w:szCs w:val="28"/>
        </w:rPr>
        <w:tab/>
      </w:r>
      <w:r w:rsidR="000D5D7D"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p>
    <w:p w:rsidR="00A23B58" w:rsidRPr="008442A2" w:rsidRDefault="008442A2" w:rsidP="009B744A">
      <w:pPr>
        <w:ind w:left="708"/>
        <w:outlineLvl w:val="0"/>
        <w:rPr>
          <w:rFonts w:ascii="Times New Roman" w:hAnsi="Times New Roman" w:cs="Times New Roman"/>
          <w:sz w:val="20"/>
        </w:rPr>
      </w:pPr>
      <w:r>
        <w:rPr>
          <w:rFonts w:ascii="Times New Roman" w:hAnsi="Times New Roman" w:cs="Times New Roman"/>
          <w:sz w:val="20"/>
        </w:rPr>
        <w:t xml:space="preserve">                                                                                                                                                   </w:t>
      </w:r>
      <w:r w:rsidR="00A23B58" w:rsidRPr="008C24D4">
        <w:rPr>
          <w:rFonts w:ascii="Times New Roman" w:hAnsi="Times New Roman" w:cs="Times New Roman"/>
          <w:sz w:val="26"/>
          <w:szCs w:val="26"/>
        </w:rPr>
        <w:t>УТВЕРЖДЕН</w:t>
      </w:r>
    </w:p>
    <w:p w:rsidR="00981A8A" w:rsidRDefault="00A23B58" w:rsidP="009B744A">
      <w:pPr>
        <w:suppressAutoHyphens/>
        <w:ind w:left="6945" w:right="12"/>
        <w:jc w:val="center"/>
        <w:rPr>
          <w:rFonts w:ascii="Times New Roman" w:hAnsi="Times New Roman" w:cs="Times New Roman"/>
          <w:iCs/>
          <w:color w:val="auto"/>
          <w:sz w:val="26"/>
          <w:szCs w:val="26"/>
        </w:rPr>
      </w:pPr>
      <w:r w:rsidRPr="008C24D4">
        <w:rPr>
          <w:rFonts w:ascii="Times New Roman" w:hAnsi="Times New Roman" w:cs="Times New Roman"/>
          <w:sz w:val="26"/>
          <w:szCs w:val="26"/>
        </w:rPr>
        <w:t xml:space="preserve">постановлением администрации </w:t>
      </w:r>
      <w:r w:rsidR="00981A8A">
        <w:rPr>
          <w:rFonts w:ascii="Times New Roman" w:hAnsi="Times New Roman" w:cs="Times New Roman"/>
          <w:iCs/>
          <w:color w:val="auto"/>
          <w:sz w:val="26"/>
          <w:szCs w:val="26"/>
        </w:rPr>
        <w:t>сельского поселения «Приозёрное»</w:t>
      </w:r>
    </w:p>
    <w:p w:rsidR="00A23B58" w:rsidRPr="008C24D4" w:rsidRDefault="00981A8A" w:rsidP="00981A8A">
      <w:pPr>
        <w:suppressAutoHyphens/>
        <w:ind w:right="12"/>
        <w:rPr>
          <w:rFonts w:ascii="Times New Roman" w:hAnsi="Times New Roman" w:cs="Times New Roman"/>
          <w:sz w:val="26"/>
          <w:szCs w:val="26"/>
        </w:rPr>
      </w:pPr>
      <w:r>
        <w:rPr>
          <w:rFonts w:ascii="Times New Roman" w:hAnsi="Times New Roman" w:cs="Times New Roman"/>
          <w:iCs/>
          <w:color w:val="auto"/>
          <w:sz w:val="26"/>
          <w:szCs w:val="26"/>
        </w:rPr>
        <w:t xml:space="preserve">                                                                                                   </w:t>
      </w:r>
      <w:r w:rsidR="00A23B58" w:rsidRPr="00981A8A">
        <w:rPr>
          <w:rFonts w:ascii="Times New Roman" w:hAnsi="Times New Roman" w:cs="Times New Roman"/>
          <w:color w:val="auto"/>
          <w:sz w:val="26"/>
          <w:szCs w:val="26"/>
        </w:rPr>
        <w:t xml:space="preserve"> </w:t>
      </w:r>
      <w:r w:rsidR="00A23B58" w:rsidRPr="008C24D4">
        <w:rPr>
          <w:rFonts w:ascii="Times New Roman" w:hAnsi="Times New Roman" w:cs="Times New Roman"/>
          <w:sz w:val="26"/>
          <w:szCs w:val="26"/>
        </w:rPr>
        <w:t>от «___» _______ 202__г. № ___</w:t>
      </w:r>
    </w:p>
    <w:p w:rsidR="00A71576" w:rsidRDefault="00A71576" w:rsidP="009B744A">
      <w:pPr>
        <w:pStyle w:val="91"/>
        <w:shd w:val="clear" w:color="auto" w:fill="auto"/>
        <w:spacing w:after="0" w:line="322" w:lineRule="exact"/>
        <w:ind w:left="728" w:right="20" w:firstLine="2460"/>
      </w:pPr>
    </w:p>
    <w:p w:rsidR="0089057D" w:rsidRPr="002F4E5C" w:rsidRDefault="000D5D7D" w:rsidP="009B744A">
      <w:pPr>
        <w:pStyle w:val="91"/>
        <w:shd w:val="clear" w:color="auto" w:fill="auto"/>
        <w:spacing w:after="0" w:line="322" w:lineRule="exact"/>
        <w:ind w:left="728" w:right="20" w:hanging="20"/>
        <w:rPr>
          <w:sz w:val="26"/>
          <w:szCs w:val="26"/>
        </w:rPr>
      </w:pPr>
      <w:r w:rsidRPr="002F4E5C">
        <w:rPr>
          <w:sz w:val="26"/>
          <w:szCs w:val="26"/>
        </w:rPr>
        <w:t xml:space="preserve">АДМИНИСТРАТИВНЫЙ РЕГЛАМЕНТ </w:t>
      </w:r>
    </w:p>
    <w:p w:rsidR="002F4E5C" w:rsidRPr="002F4E5C" w:rsidRDefault="000D5D7D" w:rsidP="009B744A">
      <w:pPr>
        <w:ind w:left="708"/>
        <w:jc w:val="center"/>
        <w:rPr>
          <w:rFonts w:ascii="Times New Roman" w:hAnsi="Times New Roman" w:cs="Times New Roman"/>
          <w:b/>
          <w:color w:val="FF0000"/>
          <w:sz w:val="26"/>
          <w:szCs w:val="26"/>
        </w:rPr>
      </w:pPr>
      <w:r w:rsidRPr="002F4E5C">
        <w:rPr>
          <w:rFonts w:ascii="Times New Roman" w:hAnsi="Times New Roman" w:cs="Times New Roman"/>
          <w:b/>
          <w:bCs/>
          <w:sz w:val="26"/>
          <w:szCs w:val="26"/>
        </w:rPr>
        <w:t xml:space="preserve">ПРЕДОСТАВЛЕНИЯ МУНИЦИПАЛЬНОЙ УСЛУГИ </w:t>
      </w:r>
      <w:bookmarkStart w:id="6" w:name="bookmark5"/>
      <w:bookmarkEnd w:id="0"/>
      <w:r w:rsidR="00F250DF" w:rsidRPr="002F4E5C">
        <w:rPr>
          <w:rFonts w:ascii="Times New Roman" w:hAnsi="Times New Roman" w:cs="Times New Roman"/>
          <w:b/>
          <w:bCs/>
          <w:sz w:val="26"/>
          <w:szCs w:val="26"/>
        </w:rPr>
        <w:t>«ПЕРЕВОД ЖИЛОГО ПОМЕЩЕНИЯ В НЕЖИЛОЕ ПОМЕЩЕНИЕ И НЕЖИЛОГО ПОМЕЩЕНИЯ В ЖИЛОЕ ПОМЕЩЕНИЕ» НА ТЕРРИТОРИИ</w:t>
      </w:r>
      <w:r w:rsidR="00F250DF" w:rsidRPr="002F4E5C">
        <w:rPr>
          <w:sz w:val="26"/>
          <w:szCs w:val="26"/>
        </w:rPr>
        <w:t xml:space="preserve"> </w:t>
      </w:r>
      <w:r w:rsidR="002F4E5C" w:rsidRPr="002F4E5C">
        <w:rPr>
          <w:rFonts w:ascii="Times New Roman" w:hAnsi="Times New Roman" w:cs="Times New Roman"/>
          <w:b/>
          <w:bCs/>
          <w:iCs/>
          <w:color w:val="auto"/>
          <w:sz w:val="26"/>
          <w:szCs w:val="26"/>
        </w:rPr>
        <w:t>сельского поселения «Приозёрное» муниципального района «</w:t>
      </w:r>
      <w:proofErr w:type="spellStart"/>
      <w:r w:rsidR="002F4E5C" w:rsidRPr="002F4E5C">
        <w:rPr>
          <w:rFonts w:ascii="Times New Roman" w:hAnsi="Times New Roman" w:cs="Times New Roman"/>
          <w:b/>
          <w:bCs/>
          <w:iCs/>
          <w:color w:val="auto"/>
          <w:sz w:val="26"/>
          <w:szCs w:val="26"/>
        </w:rPr>
        <w:t>Борзинский</w:t>
      </w:r>
      <w:proofErr w:type="spellEnd"/>
      <w:r w:rsidR="002F4E5C" w:rsidRPr="002F4E5C">
        <w:rPr>
          <w:rFonts w:ascii="Times New Roman" w:hAnsi="Times New Roman" w:cs="Times New Roman"/>
          <w:b/>
          <w:bCs/>
          <w:iCs/>
          <w:color w:val="auto"/>
          <w:sz w:val="26"/>
          <w:szCs w:val="26"/>
        </w:rPr>
        <w:t xml:space="preserve"> район» Забайкальского края</w:t>
      </w:r>
    </w:p>
    <w:p w:rsidR="00F250DF" w:rsidRPr="00385A7A" w:rsidRDefault="00F250DF" w:rsidP="009B744A">
      <w:pPr>
        <w:pStyle w:val="91"/>
        <w:shd w:val="clear" w:color="auto" w:fill="auto"/>
        <w:spacing w:after="0" w:line="322" w:lineRule="exact"/>
        <w:ind w:left="728" w:right="20" w:hanging="20"/>
        <w:rPr>
          <w:b w:val="0"/>
          <w:i/>
          <w:color w:val="FF0000"/>
          <w:sz w:val="28"/>
          <w:szCs w:val="28"/>
        </w:rPr>
      </w:pPr>
    </w:p>
    <w:p w:rsidR="00F250DF" w:rsidRDefault="00F250DF" w:rsidP="009B744A">
      <w:pPr>
        <w:pStyle w:val="91"/>
        <w:shd w:val="clear" w:color="auto" w:fill="auto"/>
        <w:spacing w:after="0" w:line="322" w:lineRule="exact"/>
        <w:ind w:left="728" w:right="20" w:firstLine="2460"/>
        <w:jc w:val="left"/>
      </w:pPr>
    </w:p>
    <w:p w:rsidR="000D5D7D" w:rsidRPr="003868EC" w:rsidRDefault="000D5D7D" w:rsidP="009B744A">
      <w:pPr>
        <w:pStyle w:val="91"/>
        <w:shd w:val="clear" w:color="auto" w:fill="auto"/>
        <w:spacing w:after="0" w:line="322" w:lineRule="exact"/>
        <w:ind w:left="728" w:right="20" w:hanging="20"/>
        <w:rPr>
          <w:sz w:val="26"/>
          <w:szCs w:val="26"/>
        </w:rPr>
      </w:pPr>
      <w:r w:rsidRPr="003868EC">
        <w:rPr>
          <w:sz w:val="26"/>
          <w:szCs w:val="26"/>
        </w:rPr>
        <w:t>1. Общие положения</w:t>
      </w:r>
      <w:bookmarkEnd w:id="6"/>
    </w:p>
    <w:p w:rsidR="00F250DF" w:rsidRPr="003868EC" w:rsidRDefault="00F250DF" w:rsidP="009B744A">
      <w:pPr>
        <w:pStyle w:val="a3"/>
        <w:shd w:val="clear" w:color="auto" w:fill="auto"/>
        <w:spacing w:after="0" w:line="240" w:lineRule="auto"/>
        <w:ind w:left="708" w:firstLine="540"/>
        <w:jc w:val="both"/>
        <w:rPr>
          <w:sz w:val="26"/>
          <w:szCs w:val="26"/>
        </w:rPr>
      </w:pPr>
    </w:p>
    <w:p w:rsidR="000D5D7D" w:rsidRPr="003868EC" w:rsidRDefault="000D5D7D" w:rsidP="009B744A">
      <w:pPr>
        <w:pStyle w:val="a3"/>
        <w:shd w:val="clear" w:color="auto" w:fill="auto"/>
        <w:spacing w:after="0" w:line="240" w:lineRule="auto"/>
        <w:ind w:left="708"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9B744A">
      <w:pPr>
        <w:pStyle w:val="a3"/>
        <w:numPr>
          <w:ilvl w:val="0"/>
          <w:numId w:val="1"/>
        </w:numPr>
        <w:shd w:val="clear" w:color="auto" w:fill="auto"/>
        <w:tabs>
          <w:tab w:val="left" w:pos="1460"/>
        </w:tabs>
        <w:spacing w:after="0" w:line="240" w:lineRule="auto"/>
        <w:ind w:left="708"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9B744A">
      <w:pPr>
        <w:pStyle w:val="a3"/>
        <w:numPr>
          <w:ilvl w:val="0"/>
          <w:numId w:val="1"/>
        </w:numPr>
        <w:shd w:val="clear" w:color="auto" w:fill="auto"/>
        <w:tabs>
          <w:tab w:val="left" w:pos="949"/>
        </w:tabs>
        <w:spacing w:after="0" w:line="240" w:lineRule="auto"/>
        <w:ind w:left="540" w:firstLine="540"/>
        <w:jc w:val="both"/>
        <w:rPr>
          <w:sz w:val="26"/>
          <w:szCs w:val="26"/>
        </w:rPr>
      </w:pPr>
      <w:r w:rsidRPr="003868EC">
        <w:rPr>
          <w:sz w:val="26"/>
          <w:szCs w:val="26"/>
        </w:rPr>
        <w:t>Круг заявителей.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9B744A">
      <w:pPr>
        <w:pStyle w:val="a3"/>
        <w:numPr>
          <w:ilvl w:val="0"/>
          <w:numId w:val="1"/>
        </w:numPr>
        <w:shd w:val="clear" w:color="auto" w:fill="auto"/>
        <w:tabs>
          <w:tab w:val="left" w:pos="958"/>
        </w:tabs>
        <w:spacing w:after="0" w:line="240" w:lineRule="auto"/>
        <w:ind w:left="540"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9B744A">
      <w:pPr>
        <w:pStyle w:val="a3"/>
        <w:shd w:val="clear" w:color="auto" w:fill="auto"/>
        <w:spacing w:after="0" w:line="240" w:lineRule="auto"/>
        <w:ind w:left="540" w:firstLine="539"/>
        <w:jc w:val="both"/>
        <w:rPr>
          <w:sz w:val="26"/>
          <w:szCs w:val="26"/>
        </w:rPr>
      </w:pPr>
      <w:r w:rsidRPr="003868EC">
        <w:rPr>
          <w:sz w:val="26"/>
          <w:szCs w:val="26"/>
        </w:rPr>
        <w:t>посредством ответов на письменные обращения;</w:t>
      </w:r>
    </w:p>
    <w:p w:rsidR="000D5D7D" w:rsidRPr="003868EC" w:rsidRDefault="000D5D7D" w:rsidP="009B744A">
      <w:pPr>
        <w:pStyle w:val="a3"/>
        <w:shd w:val="clear" w:color="auto" w:fill="auto"/>
        <w:spacing w:after="0" w:line="240" w:lineRule="auto"/>
        <w:ind w:left="540"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F4E5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2F4E5C" w:rsidRDefault="000D5D7D" w:rsidP="00981A8A">
      <w:pPr>
        <w:pStyle w:val="a3"/>
        <w:shd w:val="clear" w:color="auto" w:fill="auto"/>
        <w:spacing w:after="0" w:line="240" w:lineRule="auto"/>
        <w:ind w:left="540" w:firstLine="540"/>
        <w:jc w:val="both"/>
        <w:rPr>
          <w:sz w:val="26"/>
          <w:szCs w:val="26"/>
        </w:rPr>
      </w:pPr>
      <w:r w:rsidRPr="002F4E5C">
        <w:rPr>
          <w:sz w:val="26"/>
          <w:szCs w:val="26"/>
        </w:rPr>
        <w:t>1.3.2.</w:t>
      </w:r>
      <w:r w:rsidRPr="003868EC">
        <w:rPr>
          <w:sz w:val="26"/>
          <w:szCs w:val="26"/>
        </w:rPr>
        <w:t xml:space="preserve"> </w:t>
      </w:r>
      <w:r w:rsidRPr="002F4E5C">
        <w:rPr>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2F4E5C">
        <w:rPr>
          <w:sz w:val="26"/>
          <w:szCs w:val="26"/>
        </w:rPr>
        <w:t xml:space="preserve"> </w:t>
      </w:r>
      <w:bookmarkStart w:id="7" w:name="_Hlk119507967"/>
      <w:proofErr w:type="spellStart"/>
      <w:r w:rsidR="002F4E5C" w:rsidRPr="002F4E5C">
        <w:rPr>
          <w:sz w:val="28"/>
          <w:szCs w:val="28"/>
          <w:lang w:val="en-US" w:eastAsia="en-US"/>
        </w:rPr>
        <w:t>htt</w:t>
      </w:r>
      <w:proofErr w:type="spellEnd"/>
      <w:r w:rsidR="002F4E5C" w:rsidRPr="002F4E5C">
        <w:rPr>
          <w:sz w:val="28"/>
          <w:szCs w:val="28"/>
          <w:lang w:eastAsia="en-US"/>
        </w:rPr>
        <w:t>р//</w:t>
      </w:r>
      <w:proofErr w:type="spellStart"/>
      <w:r w:rsidR="002F4E5C" w:rsidRPr="002F4E5C">
        <w:rPr>
          <w:sz w:val="28"/>
          <w:szCs w:val="28"/>
          <w:lang w:eastAsia="en-US"/>
        </w:rPr>
        <w:t>борзинский-</w:t>
      </w:r>
      <w:proofErr w:type="gramStart"/>
      <w:r w:rsidR="002F4E5C" w:rsidRPr="002F4E5C">
        <w:rPr>
          <w:sz w:val="28"/>
          <w:szCs w:val="28"/>
          <w:lang w:eastAsia="en-US"/>
        </w:rPr>
        <w:t>район.рф</w:t>
      </w:r>
      <w:bookmarkEnd w:id="7"/>
      <w:proofErr w:type="spellEnd"/>
      <w:proofErr w:type="gramEnd"/>
      <w:r w:rsidR="002F4E5C">
        <w:rPr>
          <w:sz w:val="28"/>
          <w:szCs w:val="28"/>
          <w:lang w:eastAsia="en-US"/>
        </w:rPr>
        <w:t>,</w:t>
      </w:r>
      <w:r w:rsidR="00981A8A">
        <w:rPr>
          <w:sz w:val="26"/>
          <w:szCs w:val="26"/>
        </w:rPr>
        <w:t xml:space="preserve"> </w:t>
      </w:r>
      <w:r w:rsidR="001F4AB3" w:rsidRPr="002F4E5C">
        <w:rPr>
          <w:sz w:val="26"/>
          <w:szCs w:val="26"/>
        </w:rPr>
        <w:t>ЕПГУ.</w:t>
      </w:r>
    </w:p>
    <w:p w:rsidR="000D5D7D" w:rsidRDefault="000D5D7D" w:rsidP="009B744A">
      <w:pPr>
        <w:pStyle w:val="a3"/>
        <w:shd w:val="clear" w:color="auto" w:fill="auto"/>
        <w:spacing w:after="0" w:line="240" w:lineRule="auto"/>
        <w:ind w:left="540"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9B744A">
      <w:pPr>
        <w:pStyle w:val="a3"/>
        <w:shd w:val="clear" w:color="auto" w:fill="auto"/>
        <w:spacing w:after="0" w:line="240" w:lineRule="auto"/>
        <w:ind w:left="540" w:firstLine="540"/>
        <w:jc w:val="both"/>
        <w:rPr>
          <w:sz w:val="26"/>
          <w:szCs w:val="26"/>
        </w:rPr>
      </w:pPr>
    </w:p>
    <w:p w:rsidR="000D5D7D" w:rsidRDefault="000D5D7D" w:rsidP="009B744A">
      <w:pPr>
        <w:pStyle w:val="91"/>
        <w:shd w:val="clear" w:color="auto" w:fill="auto"/>
        <w:spacing w:after="0" w:line="240" w:lineRule="auto"/>
        <w:ind w:left="540"/>
        <w:rPr>
          <w:sz w:val="26"/>
          <w:szCs w:val="26"/>
        </w:rPr>
      </w:pPr>
      <w:bookmarkStart w:id="8" w:name="bookmark6"/>
      <w:r w:rsidRPr="003868EC">
        <w:rPr>
          <w:sz w:val="26"/>
          <w:szCs w:val="26"/>
        </w:rPr>
        <w:t>2. Стандарт предоставления муниципальной услуги</w:t>
      </w:r>
      <w:bookmarkEnd w:id="8"/>
    </w:p>
    <w:p w:rsidR="009C31D6" w:rsidRPr="003868EC" w:rsidRDefault="009C31D6" w:rsidP="009B744A">
      <w:pPr>
        <w:pStyle w:val="91"/>
        <w:shd w:val="clear" w:color="auto" w:fill="auto"/>
        <w:spacing w:after="0" w:line="240" w:lineRule="auto"/>
        <w:ind w:left="540"/>
        <w:rPr>
          <w:sz w:val="26"/>
          <w:szCs w:val="26"/>
        </w:rPr>
      </w:pPr>
    </w:p>
    <w:p w:rsidR="000D5D7D" w:rsidRPr="003868EC" w:rsidRDefault="000D5D7D" w:rsidP="009B744A">
      <w:pPr>
        <w:pStyle w:val="a3"/>
        <w:numPr>
          <w:ilvl w:val="0"/>
          <w:numId w:val="2"/>
        </w:numPr>
        <w:shd w:val="clear" w:color="auto" w:fill="auto"/>
        <w:tabs>
          <w:tab w:val="left" w:pos="973"/>
        </w:tabs>
        <w:spacing w:after="0" w:line="240" w:lineRule="auto"/>
        <w:ind w:left="540" w:firstLine="540"/>
        <w:jc w:val="both"/>
        <w:rPr>
          <w:sz w:val="26"/>
          <w:szCs w:val="26"/>
        </w:rPr>
      </w:pPr>
      <w:r w:rsidRPr="003868EC">
        <w:rPr>
          <w:sz w:val="26"/>
          <w:szCs w:val="26"/>
        </w:rPr>
        <w:t>Наименование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9B744A">
      <w:pPr>
        <w:pStyle w:val="a3"/>
        <w:numPr>
          <w:ilvl w:val="0"/>
          <w:numId w:val="2"/>
        </w:numPr>
        <w:shd w:val="clear" w:color="auto" w:fill="auto"/>
        <w:tabs>
          <w:tab w:val="left" w:pos="973"/>
        </w:tabs>
        <w:spacing w:after="0" w:line="240" w:lineRule="auto"/>
        <w:ind w:left="540"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9B744A">
      <w:pPr>
        <w:pStyle w:val="a3"/>
        <w:shd w:val="clear" w:color="auto" w:fill="auto"/>
        <w:spacing w:after="0" w:line="240" w:lineRule="auto"/>
        <w:ind w:left="540" w:firstLine="540"/>
        <w:jc w:val="both"/>
        <w:rPr>
          <w:sz w:val="26"/>
          <w:szCs w:val="26"/>
        </w:rPr>
      </w:pPr>
      <w:r>
        <w:rPr>
          <w:sz w:val="26"/>
          <w:szCs w:val="26"/>
        </w:rPr>
        <w:t xml:space="preserve">Администрация </w:t>
      </w:r>
      <w:r w:rsidR="002F4E5C">
        <w:rPr>
          <w:iCs/>
          <w:sz w:val="26"/>
          <w:szCs w:val="26"/>
        </w:rPr>
        <w:t>сельского поселения «Приозёрное»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9B744A">
      <w:pPr>
        <w:pStyle w:val="a3"/>
        <w:shd w:val="clear" w:color="auto" w:fill="auto"/>
        <w:tabs>
          <w:tab w:val="left" w:pos="699"/>
        </w:tabs>
        <w:spacing w:after="0" w:line="240" w:lineRule="auto"/>
        <w:ind w:left="540"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9B744A">
      <w:pPr>
        <w:pStyle w:val="a3"/>
        <w:shd w:val="clear" w:color="auto" w:fill="auto"/>
        <w:tabs>
          <w:tab w:val="left" w:pos="699"/>
        </w:tabs>
        <w:spacing w:after="0" w:line="240" w:lineRule="auto"/>
        <w:ind w:left="540"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9B744A">
      <w:pPr>
        <w:pStyle w:val="a3"/>
        <w:shd w:val="clear" w:color="auto" w:fill="auto"/>
        <w:tabs>
          <w:tab w:val="left" w:pos="699"/>
        </w:tabs>
        <w:spacing w:after="0" w:line="240" w:lineRule="auto"/>
        <w:ind w:left="540"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w:t>
      </w:r>
      <w:r w:rsidRPr="003868EC">
        <w:rPr>
          <w:sz w:val="26"/>
          <w:szCs w:val="26"/>
        </w:rPr>
        <w:lastRenderedPageBreak/>
        <w:t>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9B744A">
      <w:pPr>
        <w:pStyle w:val="a3"/>
        <w:numPr>
          <w:ilvl w:val="0"/>
          <w:numId w:val="2"/>
        </w:numPr>
        <w:shd w:val="clear" w:color="auto" w:fill="auto"/>
        <w:tabs>
          <w:tab w:val="left" w:pos="982"/>
        </w:tabs>
        <w:spacing w:after="0" w:line="240" w:lineRule="auto"/>
        <w:ind w:left="540"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9B744A">
      <w:pPr>
        <w:pStyle w:val="a3"/>
        <w:shd w:val="clear" w:color="auto" w:fill="auto"/>
        <w:tabs>
          <w:tab w:val="left" w:pos="745"/>
        </w:tabs>
        <w:spacing w:after="0" w:line="240" w:lineRule="auto"/>
        <w:ind w:left="540"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981A8A">
      <w:pPr>
        <w:pStyle w:val="a3"/>
        <w:shd w:val="clear" w:color="auto" w:fill="auto"/>
        <w:tabs>
          <w:tab w:val="left" w:pos="699"/>
        </w:tabs>
        <w:spacing w:after="0" w:line="240" w:lineRule="auto"/>
        <w:ind w:left="540" w:firstLine="567"/>
        <w:contextualSpacing/>
        <w:jc w:val="both"/>
        <w:rPr>
          <w:sz w:val="26"/>
          <w:szCs w:val="26"/>
        </w:rPr>
      </w:pPr>
      <w:r w:rsidRPr="003868EC">
        <w:rPr>
          <w:sz w:val="26"/>
          <w:szCs w:val="26"/>
        </w:rPr>
        <w:t>в МФЦ на бумажном носителе при личном обращении;</w:t>
      </w:r>
      <w:r w:rsidR="00981A8A">
        <w:rPr>
          <w:sz w:val="26"/>
          <w:szCs w:val="26"/>
        </w:rPr>
        <w:t xml:space="preserve"> </w:t>
      </w:r>
      <w:r w:rsidRPr="003868EC">
        <w:rPr>
          <w:sz w:val="26"/>
          <w:szCs w:val="26"/>
        </w:rPr>
        <w:t>почтовым отправлением;</w:t>
      </w:r>
    </w:p>
    <w:p w:rsidR="000D5D7D" w:rsidRPr="003868EC" w:rsidRDefault="000D5D7D" w:rsidP="009B744A">
      <w:pPr>
        <w:pStyle w:val="a3"/>
        <w:shd w:val="clear" w:color="auto" w:fill="auto"/>
        <w:tabs>
          <w:tab w:val="left" w:pos="716"/>
        </w:tabs>
        <w:spacing w:after="0" w:line="240" w:lineRule="auto"/>
        <w:ind w:left="540"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9B744A">
      <w:pPr>
        <w:pStyle w:val="a3"/>
        <w:numPr>
          <w:ilvl w:val="0"/>
          <w:numId w:val="2"/>
        </w:numPr>
        <w:shd w:val="clear" w:color="auto" w:fill="auto"/>
        <w:tabs>
          <w:tab w:val="left" w:pos="1052"/>
        </w:tabs>
        <w:spacing w:after="0" w:line="240" w:lineRule="auto"/>
        <w:ind w:left="540"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9B744A">
      <w:pPr>
        <w:pStyle w:val="a3"/>
        <w:shd w:val="clear" w:color="auto" w:fill="auto"/>
        <w:spacing w:after="0" w:line="240" w:lineRule="auto"/>
        <w:ind w:left="540"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9B744A">
      <w:pPr>
        <w:pStyle w:val="a3"/>
        <w:shd w:val="clear" w:color="auto" w:fill="auto"/>
        <w:spacing w:after="0" w:line="240" w:lineRule="auto"/>
        <w:ind w:left="540"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Конституция Российской Федерации;</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9B744A">
      <w:pPr>
        <w:pStyle w:val="a3"/>
        <w:spacing w:after="0" w:line="240" w:lineRule="auto"/>
        <w:ind w:left="540"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9B744A">
      <w:pPr>
        <w:pStyle w:val="a3"/>
        <w:spacing w:after="0" w:line="240" w:lineRule="auto"/>
        <w:ind w:left="540" w:firstLine="539"/>
        <w:contextualSpacing/>
        <w:jc w:val="both"/>
        <w:rPr>
          <w:sz w:val="26"/>
          <w:szCs w:val="26"/>
        </w:rPr>
      </w:pPr>
      <w:r>
        <w:rPr>
          <w:sz w:val="26"/>
          <w:szCs w:val="26"/>
        </w:rPr>
        <w:lastRenderedPageBreak/>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9B744A">
      <w:pPr>
        <w:pStyle w:val="a3"/>
        <w:spacing w:after="0" w:line="240" w:lineRule="auto"/>
        <w:ind w:left="540"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9B744A">
      <w:pPr>
        <w:pStyle w:val="a3"/>
        <w:spacing w:after="0" w:line="240" w:lineRule="auto"/>
        <w:ind w:left="540"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9B744A">
      <w:pPr>
        <w:pStyle w:val="a3"/>
        <w:spacing w:after="0" w:line="240" w:lineRule="auto"/>
        <w:ind w:left="540"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9B744A">
      <w:pPr>
        <w:pStyle w:val="a3"/>
        <w:spacing w:after="0" w:line="240" w:lineRule="auto"/>
        <w:ind w:left="540"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9B744A">
      <w:pPr>
        <w:pStyle w:val="a3"/>
        <w:spacing w:after="0" w:line="240" w:lineRule="auto"/>
        <w:ind w:left="540" w:firstLine="539"/>
        <w:contextualSpacing/>
        <w:jc w:val="both"/>
        <w:rPr>
          <w:sz w:val="26"/>
          <w:szCs w:val="26"/>
        </w:rPr>
      </w:pPr>
      <w:r w:rsidRPr="00EB44CD">
        <w:rPr>
          <w:sz w:val="26"/>
          <w:szCs w:val="26"/>
        </w:rPr>
        <w:t xml:space="preserve">Устав </w:t>
      </w:r>
      <w:r w:rsidR="002F4E5C">
        <w:rPr>
          <w:iCs/>
          <w:sz w:val="26"/>
          <w:szCs w:val="26"/>
        </w:rPr>
        <w:t>сельского поселения «Приозёрное»,</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2F4E5C">
        <w:rPr>
          <w:iCs/>
          <w:sz w:val="26"/>
          <w:szCs w:val="26"/>
        </w:rPr>
        <w:t>сельского поселения «Приозёрное»</w:t>
      </w:r>
      <w:r w:rsidRPr="00EB44CD">
        <w:rPr>
          <w:sz w:val="26"/>
          <w:szCs w:val="26"/>
        </w:rPr>
        <w:t xml:space="preserve"> от </w:t>
      </w:r>
      <w:r w:rsidR="002F4E5C">
        <w:rPr>
          <w:iCs/>
          <w:sz w:val="26"/>
          <w:szCs w:val="26"/>
        </w:rPr>
        <w:t>05.03.2018г. №45;</w:t>
      </w:r>
    </w:p>
    <w:p w:rsidR="00EB44CD" w:rsidRDefault="00EB44CD" w:rsidP="009B744A">
      <w:pPr>
        <w:pStyle w:val="a3"/>
        <w:shd w:val="clear" w:color="auto" w:fill="auto"/>
        <w:spacing w:after="0" w:line="240" w:lineRule="auto"/>
        <w:ind w:left="540"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9B744A">
      <w:pPr>
        <w:pStyle w:val="a3"/>
        <w:shd w:val="clear" w:color="auto" w:fill="auto"/>
        <w:spacing w:after="0" w:line="240" w:lineRule="auto"/>
        <w:ind w:left="540"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9B744A">
      <w:pPr>
        <w:pStyle w:val="a3"/>
        <w:shd w:val="clear" w:color="auto" w:fill="auto"/>
        <w:spacing w:after="0" w:line="240" w:lineRule="auto"/>
        <w:ind w:left="540"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9B744A">
      <w:pPr>
        <w:pStyle w:val="a3"/>
        <w:shd w:val="clear" w:color="auto" w:fill="auto"/>
        <w:spacing w:after="0" w:line="240" w:lineRule="auto"/>
        <w:ind w:left="540" w:firstLine="539"/>
        <w:contextualSpacing/>
        <w:jc w:val="both"/>
        <w:rPr>
          <w:sz w:val="26"/>
          <w:szCs w:val="26"/>
        </w:rPr>
      </w:pPr>
      <w:r w:rsidRPr="003868EC">
        <w:rPr>
          <w:sz w:val="26"/>
          <w:szCs w:val="26"/>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9B744A">
      <w:pPr>
        <w:pStyle w:val="a3"/>
        <w:shd w:val="clear" w:color="auto" w:fill="auto"/>
        <w:tabs>
          <w:tab w:val="left" w:pos="1134"/>
        </w:tabs>
        <w:spacing w:after="0" w:line="240" w:lineRule="auto"/>
        <w:ind w:left="540"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9B744A">
      <w:pPr>
        <w:pStyle w:val="a3"/>
        <w:numPr>
          <w:ilvl w:val="1"/>
          <w:numId w:val="2"/>
        </w:numPr>
        <w:shd w:val="clear" w:color="auto" w:fill="auto"/>
        <w:tabs>
          <w:tab w:val="left" w:pos="790"/>
        </w:tabs>
        <w:spacing w:after="0" w:line="240" w:lineRule="auto"/>
        <w:ind w:left="540" w:firstLine="540"/>
        <w:jc w:val="both"/>
        <w:rPr>
          <w:sz w:val="26"/>
          <w:szCs w:val="26"/>
        </w:rPr>
      </w:pPr>
      <w:r w:rsidRPr="003868EC">
        <w:rPr>
          <w:sz w:val="26"/>
          <w:szCs w:val="26"/>
        </w:rPr>
        <w:t>заявление о переводе помещения;</w:t>
      </w:r>
    </w:p>
    <w:p w:rsidR="000D5D7D" w:rsidRPr="003868EC" w:rsidRDefault="000D5D7D" w:rsidP="009B744A">
      <w:pPr>
        <w:pStyle w:val="a3"/>
        <w:numPr>
          <w:ilvl w:val="1"/>
          <w:numId w:val="2"/>
        </w:numPr>
        <w:shd w:val="clear" w:color="auto" w:fill="auto"/>
        <w:tabs>
          <w:tab w:val="left" w:pos="1004"/>
        </w:tabs>
        <w:spacing w:after="0" w:line="240" w:lineRule="auto"/>
        <w:ind w:left="540"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9B744A">
      <w:pPr>
        <w:pStyle w:val="a3"/>
        <w:numPr>
          <w:ilvl w:val="1"/>
          <w:numId w:val="2"/>
        </w:numPr>
        <w:shd w:val="clear" w:color="auto" w:fill="auto"/>
        <w:tabs>
          <w:tab w:val="left" w:pos="836"/>
        </w:tabs>
        <w:spacing w:after="0" w:line="240" w:lineRule="auto"/>
        <w:ind w:left="540"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9B744A">
      <w:pPr>
        <w:pStyle w:val="a3"/>
        <w:numPr>
          <w:ilvl w:val="1"/>
          <w:numId w:val="2"/>
        </w:numPr>
        <w:shd w:val="clear" w:color="auto" w:fill="auto"/>
        <w:tabs>
          <w:tab w:val="left" w:pos="824"/>
        </w:tabs>
        <w:spacing w:after="0" w:line="240" w:lineRule="auto"/>
        <w:ind w:left="540"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9B744A">
      <w:pPr>
        <w:pStyle w:val="a3"/>
        <w:numPr>
          <w:ilvl w:val="1"/>
          <w:numId w:val="2"/>
        </w:numPr>
        <w:shd w:val="clear" w:color="auto" w:fill="auto"/>
        <w:tabs>
          <w:tab w:val="left" w:pos="846"/>
        </w:tabs>
        <w:spacing w:after="0" w:line="240" w:lineRule="auto"/>
        <w:ind w:left="540"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9B744A">
      <w:pPr>
        <w:pStyle w:val="a3"/>
        <w:numPr>
          <w:ilvl w:val="1"/>
          <w:numId w:val="2"/>
        </w:numPr>
        <w:shd w:val="clear" w:color="auto" w:fill="auto"/>
        <w:tabs>
          <w:tab w:val="left" w:pos="961"/>
        </w:tabs>
        <w:spacing w:after="0" w:line="240" w:lineRule="auto"/>
        <w:ind w:left="540"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9B744A">
      <w:pPr>
        <w:pStyle w:val="a3"/>
        <w:numPr>
          <w:ilvl w:val="1"/>
          <w:numId w:val="2"/>
        </w:numPr>
        <w:shd w:val="clear" w:color="auto" w:fill="auto"/>
        <w:tabs>
          <w:tab w:val="left" w:pos="951"/>
        </w:tabs>
        <w:spacing w:after="0" w:line="240" w:lineRule="auto"/>
        <w:ind w:left="56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9B744A">
      <w:pPr>
        <w:pStyle w:val="a3"/>
        <w:shd w:val="clear" w:color="auto" w:fill="auto"/>
        <w:tabs>
          <w:tab w:val="left" w:pos="951"/>
        </w:tabs>
        <w:spacing w:after="0" w:line="240" w:lineRule="auto"/>
        <w:ind w:left="540"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9B744A">
      <w:pPr>
        <w:pStyle w:val="a3"/>
        <w:shd w:val="clear" w:color="auto" w:fill="auto"/>
        <w:tabs>
          <w:tab w:val="left" w:pos="692"/>
        </w:tabs>
        <w:spacing w:after="0" w:line="240" w:lineRule="auto"/>
        <w:ind w:left="540"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9B744A">
      <w:pPr>
        <w:pStyle w:val="a3"/>
        <w:shd w:val="clear" w:color="auto" w:fill="auto"/>
        <w:tabs>
          <w:tab w:val="left" w:pos="754"/>
        </w:tabs>
        <w:spacing w:after="0" w:line="240" w:lineRule="auto"/>
        <w:ind w:left="540"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9B744A">
      <w:pPr>
        <w:pStyle w:val="a3"/>
        <w:shd w:val="clear" w:color="auto" w:fill="auto"/>
        <w:tabs>
          <w:tab w:val="left" w:pos="1215"/>
        </w:tabs>
        <w:spacing w:after="0" w:line="240" w:lineRule="auto"/>
        <w:ind w:left="540" w:firstLine="567"/>
        <w:jc w:val="both"/>
        <w:rPr>
          <w:sz w:val="26"/>
          <w:szCs w:val="26"/>
        </w:rPr>
      </w:pPr>
      <w:r>
        <w:rPr>
          <w:sz w:val="26"/>
          <w:szCs w:val="26"/>
        </w:rPr>
        <w:t>2.7.</w:t>
      </w:r>
      <w:proofErr w:type="gramStart"/>
      <w:r>
        <w:rPr>
          <w:sz w:val="26"/>
          <w:szCs w:val="26"/>
        </w:rPr>
        <w:t>2.</w:t>
      </w:r>
      <w:r w:rsidR="000D5D7D" w:rsidRPr="003868EC">
        <w:rPr>
          <w:sz w:val="26"/>
          <w:szCs w:val="26"/>
        </w:rPr>
        <w:t>Заявитель</w:t>
      </w:r>
      <w:proofErr w:type="gramEnd"/>
      <w:r w:rsidR="000D5D7D" w:rsidRPr="003868EC">
        <w:rPr>
          <w:sz w:val="26"/>
          <w:szCs w:val="26"/>
        </w:rPr>
        <w:t xml:space="preserve">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9B744A">
      <w:pPr>
        <w:pStyle w:val="a3"/>
        <w:shd w:val="clear" w:color="auto" w:fill="auto"/>
        <w:tabs>
          <w:tab w:val="left" w:pos="1215"/>
        </w:tabs>
        <w:spacing w:after="0" w:line="240" w:lineRule="auto"/>
        <w:ind w:left="540" w:firstLine="567"/>
        <w:jc w:val="both"/>
        <w:rPr>
          <w:sz w:val="26"/>
          <w:szCs w:val="26"/>
        </w:rPr>
      </w:pPr>
      <w:r>
        <w:rPr>
          <w:sz w:val="26"/>
          <w:szCs w:val="26"/>
        </w:rPr>
        <w:lastRenderedPageBreak/>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9B744A">
      <w:pPr>
        <w:pStyle w:val="a3"/>
        <w:shd w:val="clear" w:color="auto" w:fill="auto"/>
        <w:tabs>
          <w:tab w:val="left" w:pos="980"/>
        </w:tabs>
        <w:spacing w:after="0" w:line="240" w:lineRule="auto"/>
        <w:ind w:left="108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9B744A">
      <w:pPr>
        <w:pStyle w:val="a3"/>
        <w:shd w:val="clear" w:color="auto" w:fill="auto"/>
        <w:spacing w:after="0" w:line="240" w:lineRule="auto"/>
        <w:ind w:left="540"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9B744A">
      <w:pPr>
        <w:pStyle w:val="a3"/>
        <w:shd w:val="clear" w:color="auto" w:fill="auto"/>
        <w:spacing w:after="0" w:line="240" w:lineRule="auto"/>
        <w:ind w:left="540" w:firstLine="540"/>
        <w:jc w:val="both"/>
        <w:rPr>
          <w:sz w:val="26"/>
          <w:szCs w:val="26"/>
        </w:rPr>
      </w:pPr>
      <w:r>
        <w:rPr>
          <w:sz w:val="26"/>
          <w:szCs w:val="26"/>
        </w:rPr>
        <w:t>2.9</w:t>
      </w:r>
      <w:r w:rsidR="00981A8A">
        <w:rPr>
          <w:sz w:val="26"/>
          <w:szCs w:val="26"/>
        </w:rPr>
        <w:t xml:space="preserve">. </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9B744A">
      <w:pPr>
        <w:pStyle w:val="a3"/>
        <w:numPr>
          <w:ilvl w:val="1"/>
          <w:numId w:val="5"/>
        </w:numPr>
        <w:shd w:val="clear" w:color="auto" w:fill="auto"/>
        <w:tabs>
          <w:tab w:val="left" w:pos="1450"/>
        </w:tabs>
        <w:spacing w:after="0" w:line="240" w:lineRule="auto"/>
        <w:ind w:left="540"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.1 настоящего административного регламента, обязанность по представлению которых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9B744A">
      <w:pPr>
        <w:pStyle w:val="a3"/>
        <w:numPr>
          <w:ilvl w:val="1"/>
          <w:numId w:val="5"/>
        </w:numPr>
        <w:shd w:val="clear" w:color="auto" w:fill="auto"/>
        <w:tabs>
          <w:tab w:val="left" w:pos="903"/>
        </w:tabs>
        <w:spacing w:after="0" w:line="240" w:lineRule="auto"/>
        <w:ind w:left="540" w:firstLine="540"/>
        <w:jc w:val="both"/>
        <w:rPr>
          <w:sz w:val="26"/>
          <w:szCs w:val="26"/>
        </w:rPr>
      </w:pPr>
      <w:r w:rsidRPr="003868EC">
        <w:rPr>
          <w:sz w:val="26"/>
          <w:szCs w:val="26"/>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w:t>
      </w:r>
      <w:r w:rsidRPr="003868EC">
        <w:rPr>
          <w:sz w:val="26"/>
          <w:szCs w:val="26"/>
        </w:rPr>
        <w:lastRenderedPageBreak/>
        <w:t>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9B744A">
      <w:pPr>
        <w:pStyle w:val="a3"/>
        <w:numPr>
          <w:ilvl w:val="1"/>
          <w:numId w:val="5"/>
        </w:numPr>
        <w:shd w:val="clear" w:color="auto" w:fill="auto"/>
        <w:tabs>
          <w:tab w:val="left" w:pos="860"/>
        </w:tabs>
        <w:spacing w:after="0" w:line="240" w:lineRule="auto"/>
        <w:ind w:left="540"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9B744A">
      <w:pPr>
        <w:pStyle w:val="a3"/>
        <w:numPr>
          <w:ilvl w:val="1"/>
          <w:numId w:val="5"/>
        </w:numPr>
        <w:shd w:val="clear" w:color="auto" w:fill="auto"/>
        <w:tabs>
          <w:tab w:val="left" w:pos="927"/>
        </w:tabs>
        <w:spacing w:after="0" w:line="240" w:lineRule="auto"/>
        <w:ind w:left="540"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9B744A">
      <w:pPr>
        <w:pStyle w:val="a3"/>
        <w:shd w:val="clear" w:color="auto" w:fill="auto"/>
        <w:tabs>
          <w:tab w:val="left" w:pos="927"/>
        </w:tabs>
        <w:spacing w:after="0" w:line="240" w:lineRule="auto"/>
        <w:ind w:left="540" w:firstLine="540"/>
        <w:jc w:val="both"/>
        <w:rPr>
          <w:sz w:val="26"/>
          <w:szCs w:val="26"/>
        </w:rPr>
      </w:pPr>
      <w:r w:rsidRPr="003868EC">
        <w:rPr>
          <w:sz w:val="26"/>
          <w:szCs w:val="26"/>
        </w:rPr>
        <w:t>а).</w:t>
      </w:r>
      <w:r w:rsidRPr="003868EC">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9B744A">
      <w:pPr>
        <w:pStyle w:val="a3"/>
        <w:shd w:val="clear" w:color="auto" w:fill="auto"/>
        <w:tabs>
          <w:tab w:val="left" w:pos="942"/>
        </w:tabs>
        <w:spacing w:after="0" w:line="240" w:lineRule="auto"/>
        <w:ind w:left="540" w:firstLine="540"/>
        <w:jc w:val="both"/>
        <w:rPr>
          <w:sz w:val="26"/>
          <w:szCs w:val="26"/>
        </w:rPr>
      </w:pPr>
      <w:r w:rsidRPr="003868EC">
        <w:rPr>
          <w:sz w:val="26"/>
          <w:szCs w:val="26"/>
        </w:rPr>
        <w:t>б).</w:t>
      </w:r>
      <w:r w:rsidRPr="003868EC">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9B744A">
      <w:pPr>
        <w:pStyle w:val="a3"/>
        <w:shd w:val="clear" w:color="auto" w:fill="auto"/>
        <w:tabs>
          <w:tab w:val="left" w:pos="858"/>
        </w:tabs>
        <w:spacing w:after="0" w:line="240" w:lineRule="auto"/>
        <w:ind w:left="540" w:firstLine="540"/>
        <w:jc w:val="both"/>
        <w:rPr>
          <w:sz w:val="26"/>
          <w:szCs w:val="26"/>
        </w:rPr>
      </w:pPr>
      <w:r w:rsidRPr="003868EC">
        <w:rPr>
          <w:sz w:val="26"/>
          <w:szCs w:val="26"/>
        </w:rPr>
        <w:t>в).</w:t>
      </w:r>
      <w:r w:rsidRPr="003868EC">
        <w:rPr>
          <w:sz w:val="26"/>
          <w:szCs w:val="26"/>
        </w:rPr>
        <w:tab/>
        <w:t>если право собственности на переводимое помещение обременено правами каких-либо лиц;</w:t>
      </w:r>
    </w:p>
    <w:p w:rsidR="000D5D7D" w:rsidRPr="003868EC" w:rsidRDefault="000D5D7D" w:rsidP="009B744A">
      <w:pPr>
        <w:pStyle w:val="a3"/>
        <w:shd w:val="clear" w:color="auto" w:fill="auto"/>
        <w:tabs>
          <w:tab w:val="left" w:pos="870"/>
        </w:tabs>
        <w:spacing w:after="0" w:line="240" w:lineRule="auto"/>
        <w:ind w:left="540" w:firstLine="540"/>
        <w:jc w:val="both"/>
        <w:rPr>
          <w:sz w:val="26"/>
          <w:szCs w:val="26"/>
        </w:rPr>
      </w:pPr>
      <w:r w:rsidRPr="003868EC">
        <w:rPr>
          <w:sz w:val="26"/>
          <w:szCs w:val="26"/>
        </w:rPr>
        <w:t>г).</w:t>
      </w:r>
      <w:r w:rsidRPr="003868EC">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9B744A">
      <w:pPr>
        <w:pStyle w:val="a3"/>
        <w:shd w:val="clear" w:color="auto" w:fill="auto"/>
        <w:tabs>
          <w:tab w:val="left" w:pos="879"/>
        </w:tabs>
        <w:spacing w:after="0" w:line="240" w:lineRule="auto"/>
        <w:ind w:left="540" w:firstLine="540"/>
        <w:jc w:val="both"/>
        <w:rPr>
          <w:sz w:val="26"/>
          <w:szCs w:val="26"/>
        </w:rPr>
      </w:pPr>
      <w:r w:rsidRPr="003868EC">
        <w:rPr>
          <w:sz w:val="26"/>
          <w:szCs w:val="26"/>
        </w:rPr>
        <w:t>д).</w:t>
      </w:r>
      <w:r w:rsidRPr="003868EC">
        <w:rPr>
          <w:sz w:val="26"/>
          <w:szCs w:val="26"/>
        </w:rPr>
        <w:tab/>
        <w:t>если при переводе квартиры в многоквартирном доме в нежилое помещение не соблюдены следующие требования:</w:t>
      </w:r>
    </w:p>
    <w:p w:rsidR="000D5D7D" w:rsidRPr="003868EC" w:rsidRDefault="000D5D7D" w:rsidP="009B744A">
      <w:pPr>
        <w:pStyle w:val="a3"/>
        <w:shd w:val="clear" w:color="auto" w:fill="auto"/>
        <w:tabs>
          <w:tab w:val="left" w:pos="699"/>
        </w:tabs>
        <w:spacing w:after="0" w:line="240" w:lineRule="auto"/>
        <w:ind w:left="540"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9B744A">
      <w:pPr>
        <w:pStyle w:val="a3"/>
        <w:shd w:val="clear" w:color="auto" w:fill="auto"/>
        <w:tabs>
          <w:tab w:val="left" w:pos="702"/>
        </w:tabs>
        <w:spacing w:after="0" w:line="240" w:lineRule="auto"/>
        <w:ind w:left="540"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9B744A">
      <w:pPr>
        <w:pStyle w:val="a3"/>
        <w:shd w:val="clear" w:color="auto" w:fill="auto"/>
        <w:tabs>
          <w:tab w:val="left" w:pos="795"/>
        </w:tabs>
        <w:spacing w:after="0" w:line="240" w:lineRule="auto"/>
        <w:ind w:left="540"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9B744A">
      <w:pPr>
        <w:pStyle w:val="a3"/>
        <w:shd w:val="clear" w:color="auto" w:fill="auto"/>
        <w:tabs>
          <w:tab w:val="left" w:pos="774"/>
        </w:tabs>
        <w:spacing w:after="0" w:line="240" w:lineRule="auto"/>
        <w:ind w:left="540"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9B744A">
      <w:pPr>
        <w:pStyle w:val="a3"/>
        <w:shd w:val="clear" w:color="auto" w:fill="auto"/>
        <w:tabs>
          <w:tab w:val="left" w:pos="759"/>
        </w:tabs>
        <w:spacing w:after="0" w:line="240" w:lineRule="auto"/>
        <w:ind w:left="540"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9B744A">
      <w:pPr>
        <w:pStyle w:val="a3"/>
        <w:shd w:val="clear" w:color="auto" w:fill="auto"/>
        <w:tabs>
          <w:tab w:val="left" w:pos="778"/>
        </w:tabs>
        <w:spacing w:after="0" w:line="240" w:lineRule="auto"/>
        <w:ind w:left="540" w:firstLine="709"/>
        <w:jc w:val="both"/>
        <w:rPr>
          <w:sz w:val="26"/>
          <w:szCs w:val="26"/>
        </w:rPr>
      </w:pPr>
      <w:r w:rsidRPr="003868EC">
        <w:rPr>
          <w:sz w:val="26"/>
          <w:szCs w:val="26"/>
        </w:rPr>
        <w:t xml:space="preserve">перевод нежилого помещения в жилое помещение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9B744A">
      <w:pPr>
        <w:pStyle w:val="a3"/>
        <w:numPr>
          <w:ilvl w:val="1"/>
          <w:numId w:val="3"/>
        </w:numPr>
        <w:shd w:val="clear" w:color="auto" w:fill="auto"/>
        <w:tabs>
          <w:tab w:val="left" w:pos="1450"/>
        </w:tabs>
        <w:spacing w:after="0" w:line="240" w:lineRule="auto"/>
        <w:ind w:left="540"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9B744A">
      <w:pPr>
        <w:pStyle w:val="a3"/>
        <w:numPr>
          <w:ilvl w:val="1"/>
          <w:numId w:val="3"/>
        </w:numPr>
        <w:shd w:val="clear" w:color="auto" w:fill="auto"/>
        <w:tabs>
          <w:tab w:val="left" w:pos="1460"/>
        </w:tabs>
        <w:spacing w:after="0" w:line="240" w:lineRule="auto"/>
        <w:ind w:left="540" w:firstLine="993"/>
        <w:jc w:val="both"/>
        <w:rPr>
          <w:sz w:val="26"/>
          <w:szCs w:val="26"/>
        </w:rPr>
      </w:pPr>
      <w:r w:rsidRPr="003868EC">
        <w:rPr>
          <w:sz w:val="26"/>
          <w:szCs w:val="26"/>
        </w:rPr>
        <w:t xml:space="preserve">оформление документа, удостоверяющего права (полномочия) </w:t>
      </w:r>
      <w:r w:rsidR="00981A8A" w:rsidRPr="003868EC">
        <w:rPr>
          <w:sz w:val="26"/>
          <w:szCs w:val="26"/>
        </w:rPr>
        <w:t>представителя в случае, если</w:t>
      </w:r>
      <w:r w:rsidRPr="003868EC">
        <w:rPr>
          <w:sz w:val="26"/>
          <w:szCs w:val="26"/>
        </w:rPr>
        <w:t xml:space="preserve"> за предоставлением услуги обращается представитель заявителя;</w:t>
      </w:r>
    </w:p>
    <w:p w:rsidR="000D5D7D" w:rsidRPr="003868EC" w:rsidRDefault="006766AB" w:rsidP="009B744A">
      <w:pPr>
        <w:pStyle w:val="a3"/>
        <w:shd w:val="clear" w:color="auto" w:fill="auto"/>
        <w:tabs>
          <w:tab w:val="left" w:pos="1143"/>
        </w:tabs>
        <w:spacing w:after="0" w:line="240" w:lineRule="auto"/>
        <w:ind w:left="540" w:firstLine="709"/>
        <w:jc w:val="both"/>
        <w:rPr>
          <w:sz w:val="26"/>
          <w:szCs w:val="26"/>
        </w:rPr>
      </w:pPr>
      <w:r>
        <w:rPr>
          <w:sz w:val="26"/>
          <w:szCs w:val="26"/>
        </w:rPr>
        <w:t>2.11.</w:t>
      </w:r>
      <w:r w:rsidR="00981A8A">
        <w:rPr>
          <w:sz w:val="26"/>
          <w:szCs w:val="26"/>
        </w:rPr>
        <w:t xml:space="preserve"> </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9B744A">
      <w:pPr>
        <w:pStyle w:val="a3"/>
        <w:shd w:val="clear" w:color="auto" w:fill="auto"/>
        <w:spacing w:after="0" w:line="240" w:lineRule="auto"/>
        <w:ind w:left="540"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9B744A">
      <w:pPr>
        <w:pStyle w:val="a3"/>
        <w:shd w:val="clear" w:color="auto" w:fill="auto"/>
        <w:tabs>
          <w:tab w:val="left" w:pos="1081"/>
        </w:tabs>
        <w:spacing w:after="0" w:line="240" w:lineRule="auto"/>
        <w:ind w:left="540" w:firstLine="709"/>
        <w:jc w:val="both"/>
        <w:rPr>
          <w:sz w:val="26"/>
          <w:szCs w:val="26"/>
        </w:rPr>
      </w:pPr>
      <w:r>
        <w:rPr>
          <w:sz w:val="26"/>
          <w:szCs w:val="26"/>
        </w:rPr>
        <w:t>2.12.</w:t>
      </w:r>
      <w:r w:rsidR="00981A8A">
        <w:rPr>
          <w:sz w:val="26"/>
          <w:szCs w:val="26"/>
        </w:rPr>
        <w:t xml:space="preserve"> </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9B744A">
      <w:pPr>
        <w:pStyle w:val="a3"/>
        <w:shd w:val="clear" w:color="auto" w:fill="auto"/>
        <w:spacing w:after="0" w:line="240" w:lineRule="auto"/>
        <w:ind w:left="540"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9B744A">
      <w:pPr>
        <w:pStyle w:val="a3"/>
        <w:shd w:val="clear" w:color="auto" w:fill="auto"/>
        <w:tabs>
          <w:tab w:val="left" w:pos="1191"/>
        </w:tabs>
        <w:spacing w:after="0" w:line="240" w:lineRule="auto"/>
        <w:ind w:left="540" w:firstLine="709"/>
        <w:jc w:val="both"/>
        <w:rPr>
          <w:sz w:val="26"/>
          <w:szCs w:val="26"/>
        </w:rPr>
      </w:pPr>
      <w:r>
        <w:rPr>
          <w:sz w:val="26"/>
          <w:szCs w:val="26"/>
        </w:rPr>
        <w:t>2.13.</w:t>
      </w:r>
      <w:r w:rsidR="00981A8A">
        <w:rPr>
          <w:sz w:val="26"/>
          <w:szCs w:val="26"/>
        </w:rPr>
        <w:t xml:space="preserve"> </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9B744A">
      <w:pPr>
        <w:pStyle w:val="a3"/>
        <w:shd w:val="clear" w:color="auto" w:fill="auto"/>
        <w:spacing w:after="0" w:line="240" w:lineRule="auto"/>
        <w:ind w:left="540"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9B744A">
      <w:pPr>
        <w:pStyle w:val="a3"/>
        <w:shd w:val="clear" w:color="auto" w:fill="auto"/>
        <w:spacing w:after="0" w:line="240" w:lineRule="auto"/>
        <w:ind w:left="540" w:firstLine="709"/>
        <w:jc w:val="both"/>
        <w:rPr>
          <w:sz w:val="26"/>
          <w:szCs w:val="26"/>
        </w:rPr>
      </w:pPr>
      <w:r>
        <w:rPr>
          <w:sz w:val="26"/>
          <w:szCs w:val="26"/>
        </w:rPr>
        <w:t>2.1</w:t>
      </w:r>
      <w:r w:rsidR="00A365EC">
        <w:rPr>
          <w:sz w:val="26"/>
          <w:szCs w:val="26"/>
        </w:rPr>
        <w:t>4</w:t>
      </w:r>
      <w:r>
        <w:rPr>
          <w:sz w:val="26"/>
          <w:szCs w:val="26"/>
        </w:rPr>
        <w:t>.</w:t>
      </w:r>
      <w:r w:rsidR="00981A8A">
        <w:rPr>
          <w:sz w:val="26"/>
          <w:szCs w:val="26"/>
        </w:rPr>
        <w:t xml:space="preserve"> </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Заявление, поступивш</w:t>
      </w:r>
      <w:r w:rsidR="0077073C">
        <w:rPr>
          <w:sz w:val="26"/>
          <w:szCs w:val="26"/>
        </w:rPr>
        <w:t xml:space="preserve">ее в электронной форме </w:t>
      </w:r>
      <w:proofErr w:type="gramStart"/>
      <w:r w:rsidR="0077073C">
        <w:rPr>
          <w:sz w:val="26"/>
          <w:szCs w:val="26"/>
        </w:rPr>
        <w:t>на ЕПГУ</w:t>
      </w:r>
      <w:proofErr w:type="gramEnd"/>
      <w:r w:rsidR="0077073C">
        <w:rPr>
          <w:sz w:val="26"/>
          <w:szCs w:val="26"/>
        </w:rPr>
        <w:t xml:space="preserve"> </w:t>
      </w:r>
      <w:r w:rsidRPr="003868EC">
        <w:rPr>
          <w:sz w:val="26"/>
          <w:szCs w:val="26"/>
        </w:rPr>
        <w:t>регистрируется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9B744A">
      <w:pPr>
        <w:pStyle w:val="a3"/>
        <w:shd w:val="clear" w:color="auto" w:fill="auto"/>
        <w:spacing w:after="0" w:line="240" w:lineRule="auto"/>
        <w:ind w:left="540"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9B744A">
      <w:pPr>
        <w:pStyle w:val="a3"/>
        <w:shd w:val="clear" w:color="auto" w:fill="auto"/>
        <w:spacing w:after="0" w:line="240" w:lineRule="auto"/>
        <w:ind w:left="540" w:firstLine="540"/>
        <w:jc w:val="both"/>
        <w:rPr>
          <w:sz w:val="26"/>
          <w:szCs w:val="26"/>
        </w:rPr>
      </w:pPr>
      <w:r>
        <w:rPr>
          <w:sz w:val="26"/>
          <w:szCs w:val="26"/>
        </w:rPr>
        <w:lastRenderedPageBreak/>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3868EC">
        <w:rPr>
          <w:sz w:val="26"/>
          <w:szCs w:val="26"/>
        </w:rPr>
        <w:lastRenderedPageBreak/>
        <w:t>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9B744A">
      <w:pPr>
        <w:pStyle w:val="a3"/>
        <w:shd w:val="clear" w:color="auto" w:fill="auto"/>
        <w:spacing w:after="0" w:line="240" w:lineRule="auto"/>
        <w:ind w:left="540"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9B744A">
      <w:pPr>
        <w:pStyle w:val="a3"/>
        <w:shd w:val="clear" w:color="auto" w:fill="auto"/>
        <w:spacing w:after="0" w:line="240" w:lineRule="auto"/>
        <w:ind w:left="540"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9B744A">
      <w:pPr>
        <w:pStyle w:val="a3"/>
        <w:shd w:val="clear" w:color="auto" w:fill="auto"/>
        <w:spacing w:after="0" w:line="240" w:lineRule="auto"/>
        <w:ind w:left="540"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9B744A">
      <w:pPr>
        <w:pStyle w:val="a3"/>
        <w:shd w:val="clear" w:color="auto" w:fill="auto"/>
        <w:spacing w:after="0" w:line="240" w:lineRule="auto"/>
        <w:ind w:left="540"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9B744A">
      <w:pPr>
        <w:pStyle w:val="a3"/>
        <w:shd w:val="clear" w:color="auto" w:fill="auto"/>
        <w:spacing w:after="0" w:line="240" w:lineRule="auto"/>
        <w:ind w:left="540"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9B744A">
      <w:pPr>
        <w:pStyle w:val="a3"/>
        <w:shd w:val="clear" w:color="auto" w:fill="auto"/>
        <w:tabs>
          <w:tab w:val="left" w:pos="1297"/>
        </w:tabs>
        <w:spacing w:after="0" w:line="240" w:lineRule="auto"/>
        <w:ind w:left="1080"/>
        <w:jc w:val="both"/>
        <w:rPr>
          <w:sz w:val="26"/>
          <w:szCs w:val="26"/>
        </w:rPr>
      </w:pPr>
      <w:r>
        <w:rPr>
          <w:sz w:val="26"/>
          <w:szCs w:val="26"/>
        </w:rPr>
        <w:t>2.1</w:t>
      </w:r>
      <w:r w:rsidR="007021D0">
        <w:rPr>
          <w:sz w:val="26"/>
          <w:szCs w:val="26"/>
        </w:rPr>
        <w:t>6</w:t>
      </w:r>
      <w:r>
        <w:rPr>
          <w:sz w:val="26"/>
          <w:szCs w:val="26"/>
        </w:rPr>
        <w:t>.1.</w:t>
      </w:r>
      <w:r w:rsidR="00981A8A">
        <w:rPr>
          <w:sz w:val="26"/>
          <w:szCs w:val="26"/>
        </w:rPr>
        <w:t xml:space="preserve"> </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9B744A">
      <w:pPr>
        <w:pStyle w:val="a3"/>
        <w:shd w:val="clear" w:color="auto" w:fill="auto"/>
        <w:tabs>
          <w:tab w:val="left" w:pos="1498"/>
        </w:tabs>
        <w:spacing w:after="0" w:line="240" w:lineRule="auto"/>
        <w:ind w:left="540" w:firstLine="567"/>
        <w:jc w:val="both"/>
        <w:rPr>
          <w:sz w:val="26"/>
          <w:szCs w:val="26"/>
        </w:rPr>
      </w:pPr>
      <w:r>
        <w:rPr>
          <w:sz w:val="26"/>
          <w:szCs w:val="26"/>
        </w:rPr>
        <w:t>2.1</w:t>
      </w:r>
      <w:r w:rsidR="007021D0">
        <w:rPr>
          <w:sz w:val="26"/>
          <w:szCs w:val="26"/>
        </w:rPr>
        <w:t>6</w:t>
      </w:r>
      <w:r>
        <w:rPr>
          <w:sz w:val="26"/>
          <w:szCs w:val="26"/>
        </w:rPr>
        <w:t>.2.</w:t>
      </w:r>
      <w:r w:rsidR="00981A8A">
        <w:rPr>
          <w:sz w:val="26"/>
          <w:szCs w:val="26"/>
        </w:rPr>
        <w:t xml:space="preserve"> </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9B744A">
      <w:pPr>
        <w:pStyle w:val="a3"/>
        <w:shd w:val="clear" w:color="auto" w:fill="auto"/>
        <w:tabs>
          <w:tab w:val="left" w:pos="1460"/>
        </w:tabs>
        <w:spacing w:after="0" w:line="240" w:lineRule="auto"/>
        <w:ind w:left="108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для подачи заявления и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9B744A">
      <w:pPr>
        <w:pStyle w:val="a3"/>
        <w:shd w:val="clear" w:color="auto" w:fill="auto"/>
        <w:tabs>
          <w:tab w:val="left" w:pos="1134"/>
        </w:tabs>
        <w:spacing w:after="0" w:line="240" w:lineRule="auto"/>
        <w:ind w:left="540" w:firstLine="567"/>
        <w:jc w:val="both"/>
        <w:rPr>
          <w:sz w:val="26"/>
          <w:szCs w:val="26"/>
        </w:rPr>
      </w:pPr>
      <w:r>
        <w:rPr>
          <w:sz w:val="26"/>
          <w:szCs w:val="26"/>
        </w:rPr>
        <w:t>2.16.4.</w:t>
      </w:r>
      <w:r w:rsidR="00981A8A">
        <w:rPr>
          <w:sz w:val="26"/>
          <w:szCs w:val="26"/>
        </w:rPr>
        <w:t xml:space="preserve"> </w:t>
      </w:r>
      <w:bookmarkStart w:id="9" w:name="_GoBack"/>
      <w:bookmarkEnd w:id="9"/>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9B744A">
      <w:pPr>
        <w:pStyle w:val="a3"/>
        <w:shd w:val="clear" w:color="auto" w:fill="auto"/>
        <w:spacing w:after="0" w:line="240" w:lineRule="auto"/>
        <w:ind w:left="540"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9B744A">
      <w:pPr>
        <w:pStyle w:val="a3"/>
        <w:shd w:val="clear" w:color="auto" w:fill="auto"/>
        <w:tabs>
          <w:tab w:val="left" w:pos="1287"/>
        </w:tabs>
        <w:spacing w:after="0" w:line="240" w:lineRule="auto"/>
        <w:ind w:left="540" w:firstLine="709"/>
        <w:jc w:val="both"/>
        <w:rPr>
          <w:sz w:val="26"/>
          <w:szCs w:val="26"/>
        </w:rPr>
      </w:pPr>
      <w:r>
        <w:rPr>
          <w:sz w:val="26"/>
          <w:szCs w:val="26"/>
        </w:rPr>
        <w:t>2.17</w:t>
      </w:r>
      <w:r w:rsidR="00685995">
        <w:rPr>
          <w:sz w:val="26"/>
          <w:szCs w:val="26"/>
        </w:rPr>
        <w:t>.</w:t>
      </w:r>
      <w:r w:rsidR="002F4E5C">
        <w:rPr>
          <w:sz w:val="26"/>
          <w:szCs w:val="26"/>
        </w:rPr>
        <w:t>1.</w:t>
      </w:r>
      <w:r w:rsidR="002F4E5C" w:rsidRPr="003868EC">
        <w:rPr>
          <w:sz w:val="26"/>
          <w:szCs w:val="26"/>
        </w:rPr>
        <w:t xml:space="preserve"> Заявитель</w:t>
      </w:r>
      <w:r w:rsidR="000D5D7D" w:rsidRPr="003868EC">
        <w:rPr>
          <w:sz w:val="26"/>
          <w:szCs w:val="26"/>
        </w:rPr>
        <w:t xml:space="preserve">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9B744A">
      <w:pPr>
        <w:pStyle w:val="a3"/>
        <w:shd w:val="clear" w:color="auto" w:fill="auto"/>
        <w:tabs>
          <w:tab w:val="left" w:pos="1287"/>
        </w:tabs>
        <w:spacing w:after="0" w:line="240" w:lineRule="auto"/>
        <w:ind w:left="540"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9B744A">
      <w:pPr>
        <w:pStyle w:val="a3"/>
        <w:shd w:val="clear" w:color="auto" w:fill="auto"/>
        <w:tabs>
          <w:tab w:val="left" w:pos="699"/>
        </w:tabs>
        <w:spacing w:after="0" w:line="240" w:lineRule="auto"/>
        <w:ind w:left="108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9B744A">
      <w:pPr>
        <w:pStyle w:val="a3"/>
        <w:shd w:val="clear" w:color="auto" w:fill="auto"/>
        <w:tabs>
          <w:tab w:val="left" w:pos="690"/>
        </w:tabs>
        <w:spacing w:after="0" w:line="240" w:lineRule="auto"/>
        <w:ind w:left="108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9B744A">
      <w:pPr>
        <w:pStyle w:val="a3"/>
        <w:shd w:val="clear" w:color="auto" w:fill="auto"/>
        <w:tabs>
          <w:tab w:val="left" w:pos="699"/>
        </w:tabs>
        <w:spacing w:after="0" w:line="240" w:lineRule="auto"/>
        <w:ind w:left="1080"/>
        <w:jc w:val="both"/>
        <w:rPr>
          <w:sz w:val="26"/>
          <w:szCs w:val="26"/>
        </w:rPr>
      </w:pPr>
      <w:r w:rsidRPr="003868EC">
        <w:rPr>
          <w:sz w:val="26"/>
          <w:szCs w:val="26"/>
        </w:rPr>
        <w:t>формирование запроса;</w:t>
      </w:r>
    </w:p>
    <w:p w:rsidR="000D5D7D" w:rsidRPr="003868EC" w:rsidRDefault="000D5D7D" w:rsidP="009B744A">
      <w:pPr>
        <w:pStyle w:val="a3"/>
        <w:shd w:val="clear" w:color="auto" w:fill="auto"/>
        <w:tabs>
          <w:tab w:val="left" w:pos="699"/>
        </w:tabs>
        <w:spacing w:after="0" w:line="240" w:lineRule="auto"/>
        <w:ind w:left="108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9B744A">
      <w:pPr>
        <w:pStyle w:val="a3"/>
        <w:shd w:val="clear" w:color="auto" w:fill="auto"/>
        <w:tabs>
          <w:tab w:val="left" w:pos="699"/>
        </w:tabs>
        <w:spacing w:after="0" w:line="240" w:lineRule="auto"/>
        <w:ind w:left="108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9B744A">
      <w:pPr>
        <w:pStyle w:val="a3"/>
        <w:shd w:val="clear" w:color="auto" w:fill="auto"/>
        <w:tabs>
          <w:tab w:val="left" w:pos="699"/>
        </w:tabs>
        <w:spacing w:after="0" w:line="240" w:lineRule="auto"/>
        <w:ind w:left="1080"/>
        <w:jc w:val="both"/>
        <w:rPr>
          <w:sz w:val="26"/>
          <w:szCs w:val="26"/>
        </w:rPr>
      </w:pPr>
      <w:r w:rsidRPr="003868EC">
        <w:rPr>
          <w:sz w:val="26"/>
          <w:szCs w:val="26"/>
        </w:rPr>
        <w:t>получение сведений о ходе выполнения запроса.</w:t>
      </w:r>
    </w:p>
    <w:p w:rsidR="000D5D7D" w:rsidRDefault="000D5D7D" w:rsidP="009B744A">
      <w:pPr>
        <w:pStyle w:val="a3"/>
        <w:shd w:val="clear" w:color="auto" w:fill="auto"/>
        <w:spacing w:after="0" w:line="240" w:lineRule="auto"/>
        <w:ind w:left="540"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9B744A">
      <w:pPr>
        <w:pStyle w:val="a3"/>
        <w:shd w:val="clear" w:color="auto" w:fill="auto"/>
        <w:spacing w:after="0" w:line="240" w:lineRule="auto"/>
        <w:ind w:left="540" w:firstLine="540"/>
        <w:jc w:val="both"/>
        <w:rPr>
          <w:sz w:val="26"/>
          <w:szCs w:val="26"/>
        </w:rPr>
      </w:pPr>
    </w:p>
    <w:p w:rsidR="000964F3" w:rsidRDefault="000D5D7D" w:rsidP="009B744A">
      <w:pPr>
        <w:pStyle w:val="21"/>
        <w:keepNext/>
        <w:keepLines/>
        <w:shd w:val="clear" w:color="auto" w:fill="auto"/>
        <w:spacing w:line="240" w:lineRule="auto"/>
        <w:ind w:left="540"/>
        <w:rPr>
          <w:sz w:val="26"/>
          <w:szCs w:val="26"/>
        </w:rPr>
      </w:pPr>
      <w:r w:rsidRPr="003868EC">
        <w:rPr>
          <w:sz w:val="26"/>
          <w:szCs w:val="26"/>
        </w:rPr>
        <w:t xml:space="preserve">3. </w:t>
      </w:r>
      <w:bookmarkStart w:id="10" w:name="bookmark7"/>
      <w:r w:rsidRPr="003868EC">
        <w:rPr>
          <w:sz w:val="26"/>
          <w:szCs w:val="26"/>
        </w:rPr>
        <w:t xml:space="preserve">Состав, последовательность и сроки выполнения </w:t>
      </w:r>
    </w:p>
    <w:p w:rsidR="000D5D7D" w:rsidRDefault="000D5D7D" w:rsidP="009B744A">
      <w:pPr>
        <w:pStyle w:val="21"/>
        <w:keepNext/>
        <w:keepLines/>
        <w:shd w:val="clear" w:color="auto" w:fill="auto"/>
        <w:spacing w:line="240" w:lineRule="auto"/>
        <w:ind w:left="540"/>
        <w:rPr>
          <w:sz w:val="26"/>
          <w:szCs w:val="26"/>
        </w:rPr>
      </w:pPr>
      <w:r w:rsidRPr="003868EC">
        <w:rPr>
          <w:sz w:val="26"/>
          <w:szCs w:val="26"/>
        </w:rPr>
        <w:t>административных процедур (действий), требования к порядку</w:t>
      </w:r>
      <w:bookmarkStart w:id="11" w:name="bookmark8"/>
      <w:bookmarkEnd w:id="10"/>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11"/>
    </w:p>
    <w:p w:rsidR="00697D60" w:rsidRPr="003868EC" w:rsidRDefault="00697D60" w:rsidP="009B744A">
      <w:pPr>
        <w:pStyle w:val="21"/>
        <w:keepNext/>
        <w:keepLines/>
        <w:shd w:val="clear" w:color="auto" w:fill="auto"/>
        <w:spacing w:line="240" w:lineRule="auto"/>
        <w:ind w:left="540"/>
        <w:rPr>
          <w:sz w:val="26"/>
          <w:szCs w:val="26"/>
        </w:rPr>
      </w:pP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9B744A">
      <w:pPr>
        <w:pStyle w:val="a3"/>
        <w:numPr>
          <w:ilvl w:val="1"/>
          <w:numId w:val="9"/>
        </w:numPr>
        <w:shd w:val="clear" w:color="auto" w:fill="auto"/>
        <w:tabs>
          <w:tab w:val="left" w:pos="800"/>
        </w:tabs>
        <w:spacing w:after="0" w:line="240" w:lineRule="auto"/>
        <w:ind w:left="540"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9B744A">
      <w:pPr>
        <w:pStyle w:val="a3"/>
        <w:numPr>
          <w:ilvl w:val="1"/>
          <w:numId w:val="9"/>
        </w:numPr>
        <w:shd w:val="clear" w:color="auto" w:fill="auto"/>
        <w:tabs>
          <w:tab w:val="left" w:pos="927"/>
        </w:tabs>
        <w:spacing w:after="0" w:line="240" w:lineRule="auto"/>
        <w:ind w:left="540"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9B744A">
      <w:pPr>
        <w:pStyle w:val="a3"/>
        <w:numPr>
          <w:ilvl w:val="1"/>
          <w:numId w:val="9"/>
        </w:numPr>
        <w:shd w:val="clear" w:color="auto" w:fill="auto"/>
        <w:tabs>
          <w:tab w:val="left" w:pos="812"/>
        </w:tabs>
        <w:spacing w:after="0" w:line="240" w:lineRule="auto"/>
        <w:ind w:left="540"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9B744A">
      <w:pPr>
        <w:pStyle w:val="a3"/>
        <w:numPr>
          <w:ilvl w:val="1"/>
          <w:numId w:val="9"/>
        </w:numPr>
        <w:shd w:val="clear" w:color="auto" w:fill="auto"/>
        <w:tabs>
          <w:tab w:val="left" w:pos="831"/>
        </w:tabs>
        <w:spacing w:after="0" w:line="240" w:lineRule="auto"/>
        <w:ind w:left="540"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9B744A">
      <w:pPr>
        <w:pStyle w:val="a3"/>
        <w:numPr>
          <w:ilvl w:val="1"/>
          <w:numId w:val="9"/>
        </w:numPr>
        <w:shd w:val="clear" w:color="auto" w:fill="auto"/>
        <w:tabs>
          <w:tab w:val="left" w:pos="819"/>
        </w:tabs>
        <w:spacing w:after="0" w:line="240" w:lineRule="auto"/>
        <w:ind w:left="540"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9B744A">
      <w:pPr>
        <w:pStyle w:val="a3"/>
        <w:numPr>
          <w:ilvl w:val="0"/>
          <w:numId w:val="10"/>
        </w:numPr>
        <w:shd w:val="clear" w:color="auto" w:fill="auto"/>
        <w:tabs>
          <w:tab w:val="left" w:pos="1364"/>
        </w:tabs>
        <w:spacing w:after="0" w:line="240" w:lineRule="auto"/>
        <w:ind w:left="540"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9B744A">
      <w:pPr>
        <w:pStyle w:val="a3"/>
        <w:numPr>
          <w:ilvl w:val="0"/>
          <w:numId w:val="10"/>
        </w:numPr>
        <w:shd w:val="clear" w:color="auto" w:fill="auto"/>
        <w:tabs>
          <w:tab w:val="left" w:pos="1527"/>
        </w:tabs>
        <w:spacing w:after="0" w:line="240" w:lineRule="auto"/>
        <w:ind w:left="540"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9B744A">
      <w:pPr>
        <w:pStyle w:val="a3"/>
        <w:numPr>
          <w:ilvl w:val="1"/>
          <w:numId w:val="10"/>
        </w:numPr>
        <w:shd w:val="clear" w:color="auto" w:fill="auto"/>
        <w:tabs>
          <w:tab w:val="left" w:pos="790"/>
        </w:tabs>
        <w:spacing w:after="0" w:line="240" w:lineRule="auto"/>
        <w:ind w:left="540"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9B744A">
      <w:pPr>
        <w:pStyle w:val="a3"/>
        <w:numPr>
          <w:ilvl w:val="1"/>
          <w:numId w:val="10"/>
        </w:numPr>
        <w:shd w:val="clear" w:color="auto" w:fill="auto"/>
        <w:tabs>
          <w:tab w:val="left" w:pos="874"/>
        </w:tabs>
        <w:spacing w:after="0" w:line="240" w:lineRule="auto"/>
        <w:ind w:left="540" w:firstLine="540"/>
        <w:jc w:val="both"/>
        <w:rPr>
          <w:sz w:val="26"/>
          <w:szCs w:val="26"/>
        </w:rPr>
      </w:pPr>
      <w:r w:rsidRPr="003868EC">
        <w:rPr>
          <w:sz w:val="26"/>
          <w:szCs w:val="26"/>
        </w:rPr>
        <w:lastRenderedPageBreak/>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9B744A">
      <w:pPr>
        <w:pStyle w:val="a3"/>
        <w:numPr>
          <w:ilvl w:val="1"/>
          <w:numId w:val="10"/>
        </w:numPr>
        <w:shd w:val="clear" w:color="auto" w:fill="auto"/>
        <w:tabs>
          <w:tab w:val="left" w:pos="980"/>
        </w:tabs>
        <w:spacing w:after="0" w:line="240" w:lineRule="auto"/>
        <w:ind w:left="540"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9B744A">
      <w:pPr>
        <w:pStyle w:val="a3"/>
        <w:numPr>
          <w:ilvl w:val="1"/>
          <w:numId w:val="10"/>
        </w:numPr>
        <w:shd w:val="clear" w:color="auto" w:fill="auto"/>
        <w:tabs>
          <w:tab w:val="left" w:pos="824"/>
        </w:tabs>
        <w:spacing w:after="0" w:line="240" w:lineRule="auto"/>
        <w:ind w:left="540"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9B744A">
      <w:pPr>
        <w:pStyle w:val="a3"/>
        <w:shd w:val="clear" w:color="auto" w:fill="auto"/>
        <w:spacing w:after="0" w:line="240" w:lineRule="auto"/>
        <w:ind w:left="540"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w:t>
      </w:r>
      <w:r w:rsidRPr="003868EC">
        <w:rPr>
          <w:sz w:val="26"/>
          <w:szCs w:val="26"/>
        </w:rPr>
        <w:lastRenderedPageBreak/>
        <w:t>органа, в журнале регистрации, в случае отсутствия системы электронного документооборота.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 xml:space="preserve">В случае не поступления ответа на межведомственный запрос </w:t>
      </w:r>
      <w:proofErr w:type="gramStart"/>
      <w:r w:rsidRPr="003868EC">
        <w:rPr>
          <w:sz w:val="26"/>
          <w:szCs w:val="26"/>
        </w:rPr>
        <w:t>в срок</w:t>
      </w:r>
      <w:proofErr w:type="gramEnd"/>
      <w:r w:rsidRPr="003868EC">
        <w:rPr>
          <w:sz w:val="26"/>
          <w:szCs w:val="26"/>
        </w:rPr>
        <w:t xml:space="preserve">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 xml:space="preserve">.1 настоящего административного регламента, в том числе по каналам межведомственного </w:t>
      </w:r>
      <w:r w:rsidRPr="003868EC">
        <w:rPr>
          <w:sz w:val="26"/>
          <w:szCs w:val="26"/>
        </w:rP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9B744A">
      <w:pPr>
        <w:pStyle w:val="a3"/>
        <w:shd w:val="clear" w:color="auto" w:fill="auto"/>
        <w:spacing w:after="0" w:line="240" w:lineRule="auto"/>
        <w:ind w:left="540"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9B744A">
      <w:pPr>
        <w:pStyle w:val="a3"/>
        <w:numPr>
          <w:ilvl w:val="0"/>
          <w:numId w:val="11"/>
        </w:numPr>
        <w:shd w:val="clear" w:color="auto" w:fill="auto"/>
        <w:tabs>
          <w:tab w:val="left" w:pos="795"/>
        </w:tabs>
        <w:spacing w:after="0" w:line="240" w:lineRule="auto"/>
        <w:ind w:left="540" w:firstLine="540"/>
        <w:jc w:val="both"/>
        <w:rPr>
          <w:sz w:val="26"/>
          <w:szCs w:val="26"/>
        </w:rPr>
      </w:pPr>
      <w:r w:rsidRPr="003868EC">
        <w:rPr>
          <w:sz w:val="26"/>
          <w:szCs w:val="26"/>
        </w:rPr>
        <w:t>документ, удостоверяющий личность заявителя;</w:t>
      </w:r>
    </w:p>
    <w:p w:rsidR="000D5D7D" w:rsidRPr="003868EC" w:rsidRDefault="000D5D7D" w:rsidP="009B744A">
      <w:pPr>
        <w:pStyle w:val="a3"/>
        <w:numPr>
          <w:ilvl w:val="0"/>
          <w:numId w:val="11"/>
        </w:numPr>
        <w:shd w:val="clear" w:color="auto" w:fill="auto"/>
        <w:tabs>
          <w:tab w:val="left" w:pos="822"/>
        </w:tabs>
        <w:spacing w:after="0" w:line="240" w:lineRule="auto"/>
        <w:ind w:left="540"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9B744A">
      <w:pPr>
        <w:pStyle w:val="a3"/>
        <w:numPr>
          <w:ilvl w:val="0"/>
          <w:numId w:val="11"/>
        </w:numPr>
        <w:shd w:val="clear" w:color="auto" w:fill="auto"/>
        <w:tabs>
          <w:tab w:val="left" w:pos="814"/>
        </w:tabs>
        <w:spacing w:after="0" w:line="240" w:lineRule="auto"/>
        <w:ind w:left="540"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9B744A">
      <w:pPr>
        <w:pStyle w:val="a3"/>
        <w:numPr>
          <w:ilvl w:val="1"/>
          <w:numId w:val="11"/>
        </w:numPr>
        <w:shd w:val="clear" w:color="auto" w:fill="auto"/>
        <w:tabs>
          <w:tab w:val="left" w:pos="790"/>
        </w:tabs>
        <w:spacing w:after="0" w:line="240" w:lineRule="auto"/>
        <w:ind w:left="540"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9B744A">
      <w:pPr>
        <w:pStyle w:val="a3"/>
        <w:numPr>
          <w:ilvl w:val="1"/>
          <w:numId w:val="11"/>
        </w:numPr>
        <w:shd w:val="clear" w:color="auto" w:fill="auto"/>
        <w:tabs>
          <w:tab w:val="left" w:pos="903"/>
        </w:tabs>
        <w:spacing w:after="0" w:line="240" w:lineRule="auto"/>
        <w:ind w:left="540"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9B744A">
      <w:pPr>
        <w:pStyle w:val="a3"/>
        <w:numPr>
          <w:ilvl w:val="1"/>
          <w:numId w:val="11"/>
        </w:numPr>
        <w:shd w:val="clear" w:color="auto" w:fill="auto"/>
        <w:tabs>
          <w:tab w:val="left" w:pos="819"/>
        </w:tabs>
        <w:spacing w:after="0" w:line="240" w:lineRule="auto"/>
        <w:ind w:left="540" w:firstLine="540"/>
        <w:jc w:val="both"/>
        <w:rPr>
          <w:sz w:val="26"/>
          <w:szCs w:val="26"/>
        </w:rPr>
      </w:pPr>
      <w:r w:rsidRPr="003868EC">
        <w:rPr>
          <w:sz w:val="26"/>
          <w:szCs w:val="26"/>
        </w:rPr>
        <w:t>выдает документы;</w:t>
      </w:r>
    </w:p>
    <w:p w:rsidR="000D5D7D" w:rsidRPr="003868EC" w:rsidRDefault="000D5D7D" w:rsidP="009B744A">
      <w:pPr>
        <w:pStyle w:val="a3"/>
        <w:numPr>
          <w:ilvl w:val="1"/>
          <w:numId w:val="11"/>
        </w:numPr>
        <w:shd w:val="clear" w:color="auto" w:fill="auto"/>
        <w:tabs>
          <w:tab w:val="left" w:pos="946"/>
        </w:tabs>
        <w:spacing w:after="0" w:line="240" w:lineRule="auto"/>
        <w:ind w:left="540"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9B744A">
      <w:pPr>
        <w:pStyle w:val="a3"/>
        <w:numPr>
          <w:ilvl w:val="1"/>
          <w:numId w:val="11"/>
        </w:numPr>
        <w:shd w:val="clear" w:color="auto" w:fill="auto"/>
        <w:tabs>
          <w:tab w:val="left" w:pos="819"/>
        </w:tabs>
        <w:spacing w:after="0" w:line="240" w:lineRule="auto"/>
        <w:ind w:left="540"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9B744A">
      <w:pPr>
        <w:pStyle w:val="a3"/>
        <w:shd w:val="clear" w:color="auto" w:fill="auto"/>
        <w:tabs>
          <w:tab w:val="left" w:pos="819"/>
        </w:tabs>
        <w:spacing w:after="0" w:line="240" w:lineRule="auto"/>
        <w:ind w:left="540"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9B744A">
      <w:pPr>
        <w:pStyle w:val="a3"/>
        <w:shd w:val="clear" w:color="auto" w:fill="auto"/>
        <w:tabs>
          <w:tab w:val="left" w:pos="699"/>
        </w:tabs>
        <w:spacing w:after="0" w:line="240" w:lineRule="auto"/>
        <w:ind w:left="540"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9B744A">
      <w:pPr>
        <w:pStyle w:val="a3"/>
        <w:numPr>
          <w:ilvl w:val="1"/>
          <w:numId w:val="12"/>
        </w:numPr>
        <w:shd w:val="clear" w:color="auto" w:fill="auto"/>
        <w:tabs>
          <w:tab w:val="left" w:pos="790"/>
        </w:tabs>
        <w:spacing w:after="0" w:line="240" w:lineRule="auto"/>
        <w:ind w:left="540"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9B744A">
      <w:pPr>
        <w:pStyle w:val="a3"/>
        <w:numPr>
          <w:ilvl w:val="1"/>
          <w:numId w:val="12"/>
        </w:numPr>
        <w:shd w:val="clear" w:color="auto" w:fill="auto"/>
        <w:tabs>
          <w:tab w:val="left" w:pos="903"/>
        </w:tabs>
        <w:spacing w:after="0" w:line="240" w:lineRule="auto"/>
        <w:ind w:left="540"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9B744A">
      <w:pPr>
        <w:pStyle w:val="a3"/>
        <w:numPr>
          <w:ilvl w:val="1"/>
          <w:numId w:val="12"/>
        </w:numPr>
        <w:shd w:val="clear" w:color="auto" w:fill="auto"/>
        <w:tabs>
          <w:tab w:val="left" w:pos="898"/>
        </w:tabs>
        <w:spacing w:after="0" w:line="240" w:lineRule="auto"/>
        <w:ind w:left="540"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9B744A">
      <w:pPr>
        <w:pStyle w:val="a3"/>
        <w:numPr>
          <w:ilvl w:val="1"/>
          <w:numId w:val="12"/>
        </w:numPr>
        <w:shd w:val="clear" w:color="auto" w:fill="auto"/>
        <w:tabs>
          <w:tab w:val="left" w:pos="843"/>
        </w:tabs>
        <w:spacing w:after="0" w:line="240" w:lineRule="auto"/>
        <w:ind w:left="56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9B744A">
      <w:pPr>
        <w:pStyle w:val="a3"/>
        <w:shd w:val="clear" w:color="auto" w:fill="auto"/>
        <w:spacing w:after="0" w:line="240" w:lineRule="auto"/>
        <w:ind w:left="540"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9B744A">
      <w:pPr>
        <w:pStyle w:val="a3"/>
        <w:shd w:val="clear" w:color="auto" w:fill="auto"/>
        <w:spacing w:after="0" w:line="240" w:lineRule="auto"/>
        <w:ind w:left="540" w:firstLine="540"/>
        <w:jc w:val="both"/>
        <w:rPr>
          <w:sz w:val="26"/>
          <w:szCs w:val="26"/>
        </w:rPr>
      </w:pPr>
    </w:p>
    <w:p w:rsidR="000D5D7D" w:rsidRDefault="000D5D7D" w:rsidP="009B744A">
      <w:pPr>
        <w:pStyle w:val="21"/>
        <w:keepNext/>
        <w:keepLines/>
        <w:shd w:val="clear" w:color="auto" w:fill="auto"/>
        <w:spacing w:line="240" w:lineRule="auto"/>
        <w:ind w:left="540"/>
        <w:rPr>
          <w:sz w:val="26"/>
          <w:szCs w:val="26"/>
        </w:rPr>
      </w:pPr>
      <w:r w:rsidRPr="003868EC">
        <w:rPr>
          <w:sz w:val="26"/>
          <w:szCs w:val="26"/>
        </w:rPr>
        <w:t xml:space="preserve">4. </w:t>
      </w:r>
      <w:bookmarkStart w:id="12" w:name="bookmark9"/>
      <w:r w:rsidRPr="003868EC">
        <w:rPr>
          <w:sz w:val="26"/>
          <w:szCs w:val="26"/>
        </w:rPr>
        <w:t>Формы контроля за исполнением административного регламента</w:t>
      </w:r>
      <w:bookmarkEnd w:id="12"/>
    </w:p>
    <w:p w:rsidR="00E26FB2" w:rsidRPr="003868EC" w:rsidRDefault="00E26FB2" w:rsidP="009B744A">
      <w:pPr>
        <w:pStyle w:val="21"/>
        <w:keepNext/>
        <w:keepLines/>
        <w:shd w:val="clear" w:color="auto" w:fill="auto"/>
        <w:spacing w:line="240" w:lineRule="auto"/>
        <w:ind w:left="540"/>
        <w:rPr>
          <w:sz w:val="26"/>
          <w:szCs w:val="26"/>
        </w:rPr>
      </w:pPr>
    </w:p>
    <w:p w:rsidR="000D5D7D" w:rsidRPr="003868EC" w:rsidRDefault="000D5D7D" w:rsidP="009B744A">
      <w:pPr>
        <w:pStyle w:val="a3"/>
        <w:numPr>
          <w:ilvl w:val="2"/>
          <w:numId w:val="12"/>
        </w:numPr>
        <w:shd w:val="clear" w:color="auto" w:fill="auto"/>
        <w:tabs>
          <w:tab w:val="left" w:pos="1148"/>
        </w:tabs>
        <w:spacing w:after="0" w:line="240" w:lineRule="auto"/>
        <w:ind w:left="540"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9B744A">
      <w:pPr>
        <w:pStyle w:val="a3"/>
        <w:numPr>
          <w:ilvl w:val="2"/>
          <w:numId w:val="12"/>
        </w:numPr>
        <w:shd w:val="clear" w:color="auto" w:fill="auto"/>
        <w:tabs>
          <w:tab w:val="left" w:pos="990"/>
        </w:tabs>
        <w:spacing w:after="0" w:line="240" w:lineRule="auto"/>
        <w:ind w:left="540"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9B744A">
      <w:pPr>
        <w:pStyle w:val="a3"/>
        <w:numPr>
          <w:ilvl w:val="2"/>
          <w:numId w:val="12"/>
        </w:numPr>
        <w:shd w:val="clear" w:color="auto" w:fill="auto"/>
        <w:tabs>
          <w:tab w:val="left" w:pos="1042"/>
        </w:tabs>
        <w:spacing w:after="0" w:line="240" w:lineRule="auto"/>
        <w:ind w:left="540"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9B744A">
      <w:pPr>
        <w:pStyle w:val="a3"/>
        <w:numPr>
          <w:ilvl w:val="2"/>
          <w:numId w:val="12"/>
        </w:numPr>
        <w:shd w:val="clear" w:color="auto" w:fill="auto"/>
        <w:tabs>
          <w:tab w:val="left" w:pos="1138"/>
        </w:tabs>
        <w:spacing w:after="0" w:line="240" w:lineRule="auto"/>
        <w:ind w:left="540"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9B744A">
      <w:pPr>
        <w:pStyle w:val="a3"/>
        <w:shd w:val="clear" w:color="auto" w:fill="auto"/>
        <w:spacing w:after="0" w:line="240" w:lineRule="auto"/>
        <w:ind w:left="540"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9B744A">
      <w:pPr>
        <w:pStyle w:val="a3"/>
        <w:shd w:val="clear" w:color="auto" w:fill="auto"/>
        <w:spacing w:after="0" w:line="240" w:lineRule="auto"/>
        <w:ind w:left="540" w:firstLine="540"/>
        <w:jc w:val="both"/>
        <w:rPr>
          <w:sz w:val="26"/>
          <w:szCs w:val="26"/>
        </w:rPr>
      </w:pPr>
    </w:p>
    <w:p w:rsidR="000D5D7D" w:rsidRPr="003868EC" w:rsidRDefault="000D5D7D" w:rsidP="009B744A">
      <w:pPr>
        <w:pStyle w:val="91"/>
        <w:shd w:val="clear" w:color="auto" w:fill="auto"/>
        <w:spacing w:after="0" w:line="240" w:lineRule="auto"/>
        <w:ind w:left="540"/>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9B744A">
      <w:pPr>
        <w:pStyle w:val="a3"/>
        <w:shd w:val="clear" w:color="auto" w:fill="auto"/>
        <w:spacing w:after="0" w:line="240" w:lineRule="auto"/>
        <w:ind w:left="540" w:firstLine="540"/>
        <w:jc w:val="both"/>
        <w:rPr>
          <w:sz w:val="26"/>
          <w:szCs w:val="26"/>
        </w:rPr>
      </w:pP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9B744A">
      <w:pPr>
        <w:pStyle w:val="a3"/>
        <w:numPr>
          <w:ilvl w:val="3"/>
          <w:numId w:val="12"/>
        </w:numPr>
        <w:shd w:val="clear" w:color="auto" w:fill="auto"/>
        <w:tabs>
          <w:tab w:val="left" w:pos="800"/>
        </w:tabs>
        <w:spacing w:after="0" w:line="240" w:lineRule="auto"/>
        <w:ind w:left="540"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9B744A">
      <w:pPr>
        <w:pStyle w:val="a3"/>
        <w:numPr>
          <w:ilvl w:val="3"/>
          <w:numId w:val="12"/>
        </w:numPr>
        <w:shd w:val="clear" w:color="auto" w:fill="auto"/>
        <w:tabs>
          <w:tab w:val="left" w:pos="824"/>
        </w:tabs>
        <w:spacing w:after="0" w:line="240" w:lineRule="auto"/>
        <w:ind w:left="540"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9B744A">
      <w:pPr>
        <w:pStyle w:val="a3"/>
        <w:numPr>
          <w:ilvl w:val="3"/>
          <w:numId w:val="12"/>
        </w:numPr>
        <w:shd w:val="clear" w:color="auto" w:fill="auto"/>
        <w:tabs>
          <w:tab w:val="left" w:pos="903"/>
        </w:tabs>
        <w:spacing w:after="0" w:line="240" w:lineRule="auto"/>
        <w:ind w:left="540"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9B744A">
      <w:pPr>
        <w:pStyle w:val="a3"/>
        <w:numPr>
          <w:ilvl w:val="3"/>
          <w:numId w:val="12"/>
        </w:numPr>
        <w:shd w:val="clear" w:color="auto" w:fill="auto"/>
        <w:tabs>
          <w:tab w:val="left" w:pos="922"/>
        </w:tabs>
        <w:spacing w:after="0" w:line="240" w:lineRule="auto"/>
        <w:ind w:left="540"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9B744A">
      <w:pPr>
        <w:pStyle w:val="a3"/>
        <w:numPr>
          <w:ilvl w:val="3"/>
          <w:numId w:val="12"/>
        </w:numPr>
        <w:shd w:val="clear" w:color="auto" w:fill="auto"/>
        <w:tabs>
          <w:tab w:val="left" w:pos="850"/>
        </w:tabs>
        <w:spacing w:after="0" w:line="240" w:lineRule="auto"/>
        <w:ind w:left="540"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9B744A">
      <w:pPr>
        <w:pStyle w:val="a3"/>
        <w:numPr>
          <w:ilvl w:val="3"/>
          <w:numId w:val="12"/>
        </w:numPr>
        <w:shd w:val="clear" w:color="auto" w:fill="auto"/>
        <w:tabs>
          <w:tab w:val="left" w:pos="946"/>
        </w:tabs>
        <w:spacing w:after="0" w:line="240" w:lineRule="auto"/>
        <w:ind w:left="540"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9B744A">
      <w:pPr>
        <w:pStyle w:val="a3"/>
        <w:numPr>
          <w:ilvl w:val="3"/>
          <w:numId w:val="12"/>
        </w:numPr>
        <w:shd w:val="clear" w:color="auto" w:fill="auto"/>
        <w:tabs>
          <w:tab w:val="left" w:pos="913"/>
        </w:tabs>
        <w:spacing w:after="0" w:line="240" w:lineRule="auto"/>
        <w:ind w:left="540"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9B744A">
      <w:pPr>
        <w:pStyle w:val="a3"/>
        <w:numPr>
          <w:ilvl w:val="3"/>
          <w:numId w:val="12"/>
        </w:numPr>
        <w:shd w:val="clear" w:color="auto" w:fill="auto"/>
        <w:tabs>
          <w:tab w:val="left" w:pos="927"/>
        </w:tabs>
        <w:spacing w:after="0" w:line="240" w:lineRule="auto"/>
        <w:ind w:left="540" w:firstLine="540"/>
        <w:jc w:val="both"/>
        <w:rPr>
          <w:sz w:val="26"/>
          <w:szCs w:val="26"/>
        </w:rPr>
      </w:pPr>
      <w:r w:rsidRPr="003868EC">
        <w:rPr>
          <w:sz w:val="26"/>
          <w:szCs w:val="26"/>
        </w:rPr>
        <w:lastRenderedPageBreak/>
        <w:t>нарушение срока или порядка выдачи документов по результатам предоставления муниципальной услуги;</w:t>
      </w:r>
    </w:p>
    <w:p w:rsidR="000D5D7D" w:rsidRPr="003868EC" w:rsidRDefault="000D5D7D" w:rsidP="009B744A">
      <w:pPr>
        <w:pStyle w:val="a3"/>
        <w:numPr>
          <w:ilvl w:val="3"/>
          <w:numId w:val="12"/>
        </w:numPr>
        <w:shd w:val="clear" w:color="auto" w:fill="auto"/>
        <w:tabs>
          <w:tab w:val="left" w:pos="817"/>
        </w:tabs>
        <w:spacing w:after="0" w:line="240" w:lineRule="auto"/>
        <w:ind w:left="540"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9B744A">
      <w:pPr>
        <w:pStyle w:val="a3"/>
        <w:numPr>
          <w:ilvl w:val="3"/>
          <w:numId w:val="12"/>
        </w:numPr>
        <w:shd w:val="clear" w:color="auto" w:fill="auto"/>
        <w:tabs>
          <w:tab w:val="left" w:pos="999"/>
        </w:tabs>
        <w:spacing w:after="0" w:line="240" w:lineRule="auto"/>
        <w:ind w:left="540"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Жалоба должна содержать:</w:t>
      </w:r>
    </w:p>
    <w:p w:rsidR="000D5D7D" w:rsidRPr="003868EC" w:rsidRDefault="000D5D7D" w:rsidP="009B744A">
      <w:pPr>
        <w:pStyle w:val="a3"/>
        <w:numPr>
          <w:ilvl w:val="4"/>
          <w:numId w:val="12"/>
        </w:numPr>
        <w:shd w:val="clear" w:color="auto" w:fill="auto"/>
        <w:tabs>
          <w:tab w:val="left" w:pos="903"/>
        </w:tabs>
        <w:spacing w:after="0" w:line="240" w:lineRule="auto"/>
        <w:ind w:left="540"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9B744A">
      <w:pPr>
        <w:pStyle w:val="a3"/>
        <w:numPr>
          <w:ilvl w:val="4"/>
          <w:numId w:val="12"/>
        </w:numPr>
        <w:shd w:val="clear" w:color="auto" w:fill="auto"/>
        <w:tabs>
          <w:tab w:val="left" w:pos="826"/>
        </w:tabs>
        <w:spacing w:after="0" w:line="240" w:lineRule="auto"/>
        <w:ind w:left="540"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9B744A">
      <w:pPr>
        <w:pStyle w:val="a3"/>
        <w:numPr>
          <w:ilvl w:val="5"/>
          <w:numId w:val="12"/>
        </w:numPr>
        <w:shd w:val="clear" w:color="auto" w:fill="auto"/>
        <w:tabs>
          <w:tab w:val="left" w:pos="846"/>
        </w:tabs>
        <w:spacing w:after="0" w:line="240" w:lineRule="auto"/>
        <w:ind w:left="540"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9B744A">
      <w:pPr>
        <w:pStyle w:val="a3"/>
        <w:numPr>
          <w:ilvl w:val="5"/>
          <w:numId w:val="12"/>
        </w:numPr>
        <w:shd w:val="clear" w:color="auto" w:fill="auto"/>
        <w:tabs>
          <w:tab w:val="left" w:pos="937"/>
        </w:tabs>
        <w:spacing w:after="0" w:line="240" w:lineRule="auto"/>
        <w:ind w:left="540"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9B744A">
      <w:pPr>
        <w:pStyle w:val="a3"/>
        <w:numPr>
          <w:ilvl w:val="6"/>
          <w:numId w:val="12"/>
        </w:numPr>
        <w:shd w:val="clear" w:color="auto" w:fill="auto"/>
        <w:tabs>
          <w:tab w:val="left" w:pos="1014"/>
        </w:tabs>
        <w:spacing w:after="0" w:line="240" w:lineRule="auto"/>
        <w:ind w:left="540"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lastRenderedPageBreak/>
        <w:t xml:space="preserve">В случае </w:t>
      </w:r>
      <w:r w:rsidR="002F4E5C" w:rsidRPr="003868EC">
        <w:rPr>
          <w:sz w:val="26"/>
          <w:szCs w:val="26"/>
        </w:rPr>
        <w:t>признания жалобы,</w:t>
      </w:r>
      <w:r w:rsidRPr="003868EC">
        <w:rPr>
          <w:sz w:val="26"/>
          <w:szCs w:val="26"/>
        </w:rPr>
        <w:t xml:space="preserve"> не подлежащей удовлетворению в ответе </w:t>
      </w:r>
      <w:r w:rsidR="002F4E5C" w:rsidRPr="003868EC">
        <w:rPr>
          <w:sz w:val="26"/>
          <w:szCs w:val="26"/>
        </w:rPr>
        <w:t>заявителю,</w:t>
      </w:r>
      <w:r w:rsidRPr="003868EC">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9B744A">
      <w:pPr>
        <w:pStyle w:val="a3"/>
        <w:numPr>
          <w:ilvl w:val="6"/>
          <w:numId w:val="12"/>
        </w:numPr>
        <w:shd w:val="clear" w:color="auto" w:fill="auto"/>
        <w:tabs>
          <w:tab w:val="left" w:pos="1153"/>
        </w:tabs>
        <w:spacing w:after="0" w:line="240" w:lineRule="auto"/>
        <w:ind w:left="540"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9B744A">
      <w:pPr>
        <w:pStyle w:val="21"/>
        <w:keepNext/>
        <w:keepLines/>
        <w:shd w:val="clear" w:color="auto" w:fill="auto"/>
        <w:spacing w:line="240" w:lineRule="auto"/>
        <w:ind w:left="540"/>
        <w:rPr>
          <w:sz w:val="26"/>
          <w:szCs w:val="26"/>
        </w:rPr>
      </w:pPr>
      <w:bookmarkStart w:id="13" w:name="bookmark10"/>
    </w:p>
    <w:p w:rsidR="000D5D7D" w:rsidRDefault="000D5D7D" w:rsidP="009B744A">
      <w:pPr>
        <w:pStyle w:val="21"/>
        <w:keepNext/>
        <w:keepLines/>
        <w:shd w:val="clear" w:color="auto" w:fill="auto"/>
        <w:spacing w:line="240" w:lineRule="auto"/>
        <w:ind w:left="540"/>
        <w:rPr>
          <w:sz w:val="26"/>
          <w:szCs w:val="26"/>
        </w:rPr>
      </w:pPr>
      <w:r w:rsidRPr="003868EC">
        <w:rPr>
          <w:sz w:val="26"/>
          <w:szCs w:val="26"/>
        </w:rPr>
        <w:t>6. Особенности выполнения административных процедур (действий) в МФЦ</w:t>
      </w:r>
      <w:bookmarkEnd w:id="13"/>
    </w:p>
    <w:p w:rsidR="00FB0722" w:rsidRPr="003868EC" w:rsidRDefault="00FB0722" w:rsidP="009B744A">
      <w:pPr>
        <w:pStyle w:val="21"/>
        <w:keepNext/>
        <w:keepLines/>
        <w:shd w:val="clear" w:color="auto" w:fill="auto"/>
        <w:spacing w:line="240" w:lineRule="auto"/>
        <w:ind w:left="540"/>
        <w:rPr>
          <w:sz w:val="26"/>
          <w:szCs w:val="26"/>
        </w:rPr>
      </w:pPr>
    </w:p>
    <w:p w:rsidR="000D5D7D" w:rsidRPr="003868EC" w:rsidRDefault="000D5D7D" w:rsidP="009B744A">
      <w:pPr>
        <w:pStyle w:val="a3"/>
        <w:numPr>
          <w:ilvl w:val="0"/>
          <w:numId w:val="13"/>
        </w:numPr>
        <w:shd w:val="clear" w:color="auto" w:fill="auto"/>
        <w:tabs>
          <w:tab w:val="left" w:pos="1143"/>
        </w:tabs>
        <w:spacing w:after="0" w:line="240" w:lineRule="auto"/>
        <w:ind w:left="540"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9B744A">
      <w:pPr>
        <w:pStyle w:val="a3"/>
        <w:numPr>
          <w:ilvl w:val="0"/>
          <w:numId w:val="13"/>
        </w:numPr>
        <w:shd w:val="clear" w:color="auto" w:fill="auto"/>
        <w:tabs>
          <w:tab w:val="left" w:pos="510"/>
        </w:tabs>
        <w:spacing w:after="0" w:line="240" w:lineRule="auto"/>
        <w:ind w:left="540"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9B744A">
      <w:pPr>
        <w:pStyle w:val="a3"/>
        <w:numPr>
          <w:ilvl w:val="0"/>
          <w:numId w:val="13"/>
        </w:numPr>
        <w:shd w:val="clear" w:color="auto" w:fill="auto"/>
        <w:tabs>
          <w:tab w:val="left" w:pos="985"/>
        </w:tabs>
        <w:spacing w:after="0" w:line="240" w:lineRule="auto"/>
        <w:ind w:left="540"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9B744A">
      <w:pPr>
        <w:pStyle w:val="a3"/>
        <w:numPr>
          <w:ilvl w:val="0"/>
          <w:numId w:val="13"/>
        </w:numPr>
        <w:shd w:val="clear" w:color="auto" w:fill="auto"/>
        <w:tabs>
          <w:tab w:val="left" w:pos="1086"/>
        </w:tabs>
        <w:spacing w:after="0" w:line="240" w:lineRule="auto"/>
        <w:ind w:left="540"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9B744A">
      <w:pPr>
        <w:pStyle w:val="a3"/>
        <w:shd w:val="clear" w:color="auto" w:fill="auto"/>
        <w:tabs>
          <w:tab w:val="left" w:pos="697"/>
        </w:tabs>
        <w:spacing w:after="0" w:line="240" w:lineRule="auto"/>
        <w:ind w:left="540"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9B744A">
      <w:pPr>
        <w:pStyle w:val="a3"/>
        <w:shd w:val="clear" w:color="auto" w:fill="auto"/>
        <w:tabs>
          <w:tab w:val="left" w:pos="699"/>
        </w:tabs>
        <w:spacing w:after="0" w:line="240" w:lineRule="auto"/>
        <w:ind w:left="540"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9B744A">
      <w:pPr>
        <w:pStyle w:val="a3"/>
        <w:numPr>
          <w:ilvl w:val="1"/>
          <w:numId w:val="14"/>
        </w:numPr>
        <w:shd w:val="clear" w:color="auto" w:fill="auto"/>
        <w:tabs>
          <w:tab w:val="left" w:pos="790"/>
        </w:tabs>
        <w:spacing w:after="0" w:line="240" w:lineRule="auto"/>
        <w:ind w:left="540" w:firstLine="540"/>
        <w:jc w:val="both"/>
        <w:rPr>
          <w:sz w:val="26"/>
          <w:szCs w:val="26"/>
        </w:rPr>
      </w:pPr>
      <w:r w:rsidRPr="003868EC">
        <w:rPr>
          <w:sz w:val="26"/>
          <w:szCs w:val="26"/>
        </w:rPr>
        <w:t>текст в заявлении поддается прочтению;</w:t>
      </w:r>
    </w:p>
    <w:p w:rsidR="000D5D7D" w:rsidRPr="003868EC" w:rsidRDefault="000D5D7D" w:rsidP="009B744A">
      <w:pPr>
        <w:pStyle w:val="a3"/>
        <w:numPr>
          <w:ilvl w:val="1"/>
          <w:numId w:val="14"/>
        </w:numPr>
        <w:shd w:val="clear" w:color="auto" w:fill="auto"/>
        <w:tabs>
          <w:tab w:val="left" w:pos="836"/>
        </w:tabs>
        <w:spacing w:after="0" w:line="240" w:lineRule="auto"/>
        <w:ind w:left="540" w:firstLine="540"/>
        <w:jc w:val="both"/>
        <w:rPr>
          <w:sz w:val="26"/>
          <w:szCs w:val="26"/>
        </w:rPr>
      </w:pPr>
      <w:r w:rsidRPr="003868EC">
        <w:rPr>
          <w:sz w:val="26"/>
          <w:szCs w:val="26"/>
        </w:rPr>
        <w:lastRenderedPageBreak/>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9B744A">
      <w:pPr>
        <w:pStyle w:val="a3"/>
        <w:numPr>
          <w:ilvl w:val="1"/>
          <w:numId w:val="14"/>
        </w:numPr>
        <w:shd w:val="clear" w:color="auto" w:fill="auto"/>
        <w:tabs>
          <w:tab w:val="left" w:pos="810"/>
        </w:tabs>
        <w:spacing w:after="0" w:line="240" w:lineRule="auto"/>
        <w:ind w:left="540" w:firstLine="540"/>
        <w:jc w:val="both"/>
        <w:rPr>
          <w:sz w:val="26"/>
          <w:szCs w:val="26"/>
        </w:rPr>
      </w:pPr>
      <w:r w:rsidRPr="003868EC">
        <w:rPr>
          <w:sz w:val="26"/>
          <w:szCs w:val="26"/>
        </w:rPr>
        <w:t>заявление подписано уполномоченным лицом;</w:t>
      </w:r>
    </w:p>
    <w:p w:rsidR="000D5D7D" w:rsidRPr="003868EC" w:rsidRDefault="000D5D7D" w:rsidP="009B744A">
      <w:pPr>
        <w:pStyle w:val="a3"/>
        <w:numPr>
          <w:ilvl w:val="1"/>
          <w:numId w:val="14"/>
        </w:numPr>
        <w:shd w:val="clear" w:color="auto" w:fill="auto"/>
        <w:tabs>
          <w:tab w:val="left" w:pos="824"/>
        </w:tabs>
        <w:spacing w:after="0" w:line="240" w:lineRule="auto"/>
        <w:ind w:left="540"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9B744A">
      <w:pPr>
        <w:pStyle w:val="a3"/>
        <w:numPr>
          <w:ilvl w:val="1"/>
          <w:numId w:val="14"/>
        </w:numPr>
        <w:shd w:val="clear" w:color="auto" w:fill="auto"/>
        <w:tabs>
          <w:tab w:val="left" w:pos="932"/>
        </w:tabs>
        <w:spacing w:after="0" w:line="240" w:lineRule="auto"/>
        <w:ind w:left="540"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9B744A">
      <w:pPr>
        <w:pStyle w:val="a3"/>
        <w:shd w:val="clear" w:color="auto" w:fill="auto"/>
        <w:tabs>
          <w:tab w:val="left" w:pos="774"/>
        </w:tabs>
        <w:spacing w:after="0" w:line="240" w:lineRule="auto"/>
        <w:ind w:left="540"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9B744A">
      <w:pPr>
        <w:pStyle w:val="a3"/>
        <w:shd w:val="clear" w:color="auto" w:fill="auto"/>
        <w:tabs>
          <w:tab w:val="left" w:pos="697"/>
        </w:tabs>
        <w:spacing w:after="0" w:line="240" w:lineRule="auto"/>
        <w:ind w:left="540"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9B744A">
      <w:pPr>
        <w:pStyle w:val="a3"/>
        <w:shd w:val="clear" w:color="auto" w:fill="auto"/>
        <w:tabs>
          <w:tab w:val="left" w:pos="697"/>
        </w:tabs>
        <w:spacing w:after="0" w:line="240" w:lineRule="auto"/>
        <w:ind w:left="540"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9B744A">
      <w:pPr>
        <w:pStyle w:val="a3"/>
        <w:shd w:val="clear" w:color="auto" w:fill="auto"/>
        <w:tabs>
          <w:tab w:val="left" w:pos="697"/>
        </w:tabs>
        <w:spacing w:after="0" w:line="240" w:lineRule="auto"/>
        <w:ind w:left="540"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9B744A">
      <w:pPr>
        <w:pStyle w:val="a3"/>
        <w:numPr>
          <w:ilvl w:val="0"/>
          <w:numId w:val="13"/>
        </w:numPr>
        <w:shd w:val="clear" w:color="auto" w:fill="auto"/>
        <w:tabs>
          <w:tab w:val="left" w:pos="975"/>
        </w:tabs>
        <w:spacing w:after="0" w:line="240" w:lineRule="auto"/>
        <w:ind w:left="540"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9B744A">
      <w:pPr>
        <w:pStyle w:val="a3"/>
        <w:numPr>
          <w:ilvl w:val="0"/>
          <w:numId w:val="13"/>
        </w:numPr>
        <w:shd w:val="clear" w:color="auto" w:fill="auto"/>
        <w:tabs>
          <w:tab w:val="left" w:pos="975"/>
        </w:tabs>
        <w:spacing w:after="0" w:line="240" w:lineRule="auto"/>
        <w:ind w:left="540"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9B744A">
      <w:pPr>
        <w:pStyle w:val="a3"/>
        <w:numPr>
          <w:ilvl w:val="0"/>
          <w:numId w:val="15"/>
        </w:numPr>
        <w:shd w:val="clear" w:color="auto" w:fill="auto"/>
        <w:tabs>
          <w:tab w:val="left" w:pos="1206"/>
        </w:tabs>
        <w:spacing w:after="0" w:line="240" w:lineRule="auto"/>
        <w:ind w:left="540"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9B744A">
      <w:pPr>
        <w:pStyle w:val="a3"/>
        <w:numPr>
          <w:ilvl w:val="0"/>
          <w:numId w:val="15"/>
        </w:numPr>
        <w:shd w:val="clear" w:color="auto" w:fill="auto"/>
        <w:tabs>
          <w:tab w:val="left" w:pos="1201"/>
        </w:tabs>
        <w:spacing w:after="0" w:line="240" w:lineRule="auto"/>
        <w:ind w:left="540"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9B744A">
      <w:pPr>
        <w:pStyle w:val="a3"/>
        <w:shd w:val="clear" w:color="auto" w:fill="auto"/>
        <w:spacing w:after="0" w:line="240" w:lineRule="auto"/>
        <w:ind w:left="540"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9B744A">
      <w:pPr>
        <w:pStyle w:val="a3"/>
        <w:numPr>
          <w:ilvl w:val="0"/>
          <w:numId w:val="13"/>
        </w:numPr>
        <w:shd w:val="clear" w:color="auto" w:fill="auto"/>
        <w:tabs>
          <w:tab w:val="left" w:pos="1014"/>
        </w:tabs>
        <w:spacing w:after="0" w:line="240" w:lineRule="auto"/>
        <w:ind w:left="540" w:firstLine="540"/>
        <w:jc w:val="both"/>
        <w:rPr>
          <w:sz w:val="26"/>
          <w:szCs w:val="26"/>
        </w:rPr>
      </w:pPr>
      <w:r w:rsidRPr="003868EC">
        <w:rPr>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w:t>
      </w:r>
      <w:r w:rsidRPr="003868EC">
        <w:rPr>
          <w:sz w:val="26"/>
          <w:szCs w:val="26"/>
        </w:rPr>
        <w:lastRenderedPageBreak/>
        <w:t>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9B744A">
      <w:pPr>
        <w:pStyle w:val="a3"/>
        <w:numPr>
          <w:ilvl w:val="0"/>
          <w:numId w:val="13"/>
        </w:numPr>
        <w:shd w:val="clear" w:color="auto" w:fill="auto"/>
        <w:tabs>
          <w:tab w:val="left" w:pos="1081"/>
        </w:tabs>
        <w:spacing w:after="0" w:line="240" w:lineRule="auto"/>
        <w:ind w:left="540"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rsidP="009B744A">
      <w:pPr>
        <w:ind w:left="540"/>
        <w:rPr>
          <w:rFonts w:ascii="Times New Roman" w:eastAsia="Times New Roman" w:hAnsi="Times New Roman" w:cs="Times New Roman"/>
          <w:color w:val="auto"/>
          <w:sz w:val="26"/>
          <w:szCs w:val="26"/>
        </w:rPr>
      </w:pPr>
      <w:r>
        <w:rPr>
          <w:sz w:val="26"/>
          <w:szCs w:val="26"/>
        </w:rPr>
        <w:br w:type="page"/>
      </w:r>
    </w:p>
    <w:p w:rsidR="000D5D7D" w:rsidRPr="003868EC" w:rsidRDefault="000D5D7D" w:rsidP="009B744A">
      <w:pPr>
        <w:pStyle w:val="a3"/>
        <w:numPr>
          <w:ilvl w:val="0"/>
          <w:numId w:val="13"/>
        </w:numPr>
        <w:shd w:val="clear" w:color="auto" w:fill="auto"/>
        <w:tabs>
          <w:tab w:val="left" w:pos="1081"/>
        </w:tabs>
        <w:spacing w:after="0" w:line="240" w:lineRule="auto"/>
        <w:ind w:left="540" w:firstLine="540"/>
        <w:jc w:val="both"/>
        <w:rPr>
          <w:sz w:val="26"/>
          <w:szCs w:val="26"/>
        </w:rPr>
        <w:sectPr w:rsidR="000D5D7D" w:rsidRPr="003868EC" w:rsidSect="001E372D">
          <w:headerReference w:type="even" r:id="rId10"/>
          <w:pgSz w:w="11905" w:h="16837"/>
          <w:pgMar w:top="958" w:right="560" w:bottom="1512" w:left="1127" w:header="0" w:footer="3" w:gutter="0"/>
          <w:cols w:space="720"/>
          <w:noEndnote/>
          <w:docGrid w:linePitch="360"/>
        </w:sectPr>
      </w:pPr>
    </w:p>
    <w:p w:rsidR="006603E1" w:rsidRPr="009B744A" w:rsidRDefault="006603E1" w:rsidP="009B744A">
      <w:pPr>
        <w:suppressAutoHyphens/>
        <w:ind w:left="6069" w:right="-149"/>
        <w:jc w:val="center"/>
        <w:rPr>
          <w:rFonts w:ascii="Times New Roman" w:hAnsi="Times New Roman" w:cs="Times New Roman"/>
          <w:sz w:val="20"/>
          <w:szCs w:val="20"/>
        </w:rPr>
      </w:pPr>
      <w:r w:rsidRPr="009B744A">
        <w:rPr>
          <w:rFonts w:ascii="Times New Roman" w:hAnsi="Times New Roman" w:cs="Times New Roman"/>
          <w:sz w:val="20"/>
          <w:szCs w:val="20"/>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bookmarkStart w:id="14" w:name="_Hlk119587528"/>
      <w:r w:rsidR="002F4E5C" w:rsidRPr="009B744A">
        <w:rPr>
          <w:rFonts w:ascii="Times New Roman" w:hAnsi="Times New Roman" w:cs="Times New Roman"/>
          <w:iCs/>
          <w:color w:val="auto"/>
          <w:sz w:val="20"/>
          <w:szCs w:val="20"/>
        </w:rPr>
        <w:t>сельского поселения «Приозёрное»</w:t>
      </w:r>
      <w:r w:rsidRPr="009B744A">
        <w:rPr>
          <w:rFonts w:ascii="Times New Roman" w:hAnsi="Times New Roman" w:cs="Times New Roman"/>
          <w:color w:val="000000" w:themeColor="text1"/>
          <w:sz w:val="20"/>
          <w:szCs w:val="20"/>
        </w:rPr>
        <w:t xml:space="preserve">, </w:t>
      </w:r>
      <w:bookmarkEnd w:id="14"/>
      <w:r w:rsidRPr="009B744A">
        <w:rPr>
          <w:rFonts w:ascii="Times New Roman" w:hAnsi="Times New Roman" w:cs="Times New Roman"/>
          <w:sz w:val="20"/>
          <w:szCs w:val="20"/>
        </w:rPr>
        <w:t xml:space="preserve">утвержденного постановлением администрации </w:t>
      </w:r>
      <w:r w:rsidR="002F4E5C" w:rsidRPr="009B744A">
        <w:rPr>
          <w:rFonts w:ascii="Times New Roman" w:hAnsi="Times New Roman" w:cs="Times New Roman"/>
          <w:iCs/>
          <w:color w:val="auto"/>
          <w:sz w:val="20"/>
          <w:szCs w:val="20"/>
        </w:rPr>
        <w:t>сельского поселения «Приозёрное»</w:t>
      </w:r>
      <w:r w:rsidRPr="009B744A">
        <w:rPr>
          <w:rFonts w:ascii="Times New Roman" w:hAnsi="Times New Roman" w:cs="Times New Roman"/>
          <w:i/>
          <w:color w:val="FF0000"/>
          <w:sz w:val="20"/>
          <w:szCs w:val="20"/>
        </w:rPr>
        <w:br/>
        <w:t xml:space="preserve"> </w:t>
      </w:r>
      <w:r w:rsidRPr="009B744A">
        <w:rPr>
          <w:rFonts w:ascii="Times New Roman" w:hAnsi="Times New Roman" w:cs="Times New Roman"/>
          <w:sz w:val="20"/>
          <w:szCs w:val="20"/>
        </w:rPr>
        <w:t>от «___» _______ 202__г. № ___</w:t>
      </w:r>
    </w:p>
    <w:p w:rsidR="006603E1" w:rsidRPr="009B744A" w:rsidRDefault="006603E1" w:rsidP="009B744A">
      <w:pPr>
        <w:pStyle w:val="a3"/>
        <w:shd w:val="clear" w:color="auto" w:fill="auto"/>
        <w:spacing w:after="0" w:line="240" w:lineRule="auto"/>
        <w:ind w:left="540" w:firstLine="5670"/>
        <w:rPr>
          <w:sz w:val="20"/>
          <w:szCs w:val="20"/>
        </w:rPr>
      </w:pPr>
    </w:p>
    <w:p w:rsidR="00F148B8" w:rsidRDefault="00F148B8" w:rsidP="009B744A">
      <w:pPr>
        <w:pStyle w:val="111"/>
        <w:shd w:val="clear" w:color="auto" w:fill="auto"/>
        <w:spacing w:before="0" w:line="240" w:lineRule="auto"/>
        <w:ind w:left="540" w:firstLine="5670"/>
        <w:jc w:val="right"/>
        <w:rPr>
          <w:b w:val="0"/>
          <w:sz w:val="28"/>
          <w:szCs w:val="28"/>
        </w:rPr>
      </w:pPr>
    </w:p>
    <w:p w:rsidR="0018528E" w:rsidRPr="007275B5" w:rsidRDefault="00F148B8" w:rsidP="009B744A">
      <w:pPr>
        <w:pStyle w:val="111"/>
        <w:shd w:val="clear" w:color="auto" w:fill="auto"/>
        <w:spacing w:before="0" w:line="240" w:lineRule="auto"/>
        <w:ind w:left="540" w:firstLine="5670"/>
        <w:jc w:val="right"/>
        <w:rPr>
          <w:b w:val="0"/>
          <w:sz w:val="26"/>
          <w:szCs w:val="26"/>
        </w:rPr>
      </w:pPr>
      <w:r w:rsidRPr="007275B5">
        <w:rPr>
          <w:b w:val="0"/>
          <w:sz w:val="26"/>
          <w:szCs w:val="26"/>
        </w:rPr>
        <w:t xml:space="preserve">ФОРМА </w:t>
      </w:r>
    </w:p>
    <w:p w:rsidR="006603E1" w:rsidRPr="007275B5" w:rsidRDefault="006603E1" w:rsidP="009B744A">
      <w:pPr>
        <w:pStyle w:val="111"/>
        <w:shd w:val="clear" w:color="auto" w:fill="auto"/>
        <w:spacing w:before="0" w:line="240" w:lineRule="auto"/>
        <w:ind w:left="540"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9B744A">
      <w:pPr>
        <w:pStyle w:val="121"/>
        <w:shd w:val="clear" w:color="auto" w:fill="auto"/>
        <w:tabs>
          <w:tab w:val="left" w:leader="underscore" w:pos="7972"/>
        </w:tabs>
        <w:spacing w:before="0" w:after="0" w:line="240" w:lineRule="auto"/>
        <w:ind w:left="6210"/>
      </w:pPr>
    </w:p>
    <w:p w:rsidR="006603E1" w:rsidRDefault="006603E1" w:rsidP="009B744A">
      <w:pPr>
        <w:pStyle w:val="121"/>
        <w:shd w:val="clear" w:color="auto" w:fill="auto"/>
        <w:tabs>
          <w:tab w:val="left" w:leader="underscore" w:pos="7972"/>
        </w:tabs>
        <w:spacing w:before="0" w:after="0" w:line="240" w:lineRule="auto"/>
        <w:ind w:left="6210"/>
      </w:pPr>
      <w:proofErr w:type="gramStart"/>
      <w:r w:rsidRPr="00645E07">
        <w:rPr>
          <w:sz w:val="24"/>
          <w:szCs w:val="24"/>
        </w:rPr>
        <w:t>кому</w:t>
      </w:r>
      <w:r>
        <w:t>:</w:t>
      </w:r>
      <w:r w:rsidR="006E3247">
        <w:rPr>
          <w:rStyle w:val="122"/>
        </w:rPr>
        <w:t>_</w:t>
      </w:r>
      <w:proofErr w:type="gramEnd"/>
      <w:r w:rsidR="006E3247">
        <w:rPr>
          <w:rStyle w:val="122"/>
        </w:rPr>
        <w:t>___________________________________</w:t>
      </w:r>
    </w:p>
    <w:p w:rsidR="00645E07" w:rsidRDefault="006603E1" w:rsidP="009B744A">
      <w:pPr>
        <w:pStyle w:val="51"/>
        <w:shd w:val="clear" w:color="auto" w:fill="auto"/>
        <w:spacing w:before="0" w:after="0" w:line="240" w:lineRule="auto"/>
        <w:ind w:left="621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9B744A">
      <w:pPr>
        <w:pStyle w:val="51"/>
        <w:shd w:val="clear" w:color="auto" w:fill="auto"/>
        <w:spacing w:before="0" w:after="0" w:line="240" w:lineRule="auto"/>
        <w:ind w:left="6210"/>
        <w:rPr>
          <w:rStyle w:val="50"/>
        </w:rPr>
      </w:pPr>
    </w:p>
    <w:p w:rsidR="006603E1" w:rsidRPr="00645E07" w:rsidRDefault="006603E1" w:rsidP="009B744A">
      <w:pPr>
        <w:pStyle w:val="51"/>
        <w:shd w:val="clear" w:color="auto" w:fill="auto"/>
        <w:spacing w:before="0" w:after="0" w:line="240" w:lineRule="auto"/>
        <w:ind w:left="6210"/>
        <w:rPr>
          <w:sz w:val="24"/>
          <w:szCs w:val="24"/>
        </w:rPr>
      </w:pPr>
      <w:r w:rsidRPr="00645E07">
        <w:rPr>
          <w:rStyle w:val="50"/>
          <w:sz w:val="24"/>
          <w:szCs w:val="24"/>
        </w:rPr>
        <w:t xml:space="preserve">от </w:t>
      </w:r>
      <w:proofErr w:type="gramStart"/>
      <w:r w:rsidRPr="00645E07">
        <w:rPr>
          <w:rStyle w:val="50"/>
          <w:sz w:val="24"/>
          <w:szCs w:val="24"/>
        </w:rPr>
        <w:t>кого:</w:t>
      </w:r>
      <w:r w:rsidR="006E3247" w:rsidRPr="00645E07">
        <w:rPr>
          <w:rStyle w:val="50"/>
          <w:sz w:val="24"/>
          <w:szCs w:val="24"/>
        </w:rPr>
        <w:t>_</w:t>
      </w:r>
      <w:proofErr w:type="gramEnd"/>
      <w:r w:rsidR="006E3247" w:rsidRPr="00645E07">
        <w:rPr>
          <w:rStyle w:val="50"/>
          <w:sz w:val="24"/>
          <w:szCs w:val="24"/>
        </w:rPr>
        <w:t>______________________________</w:t>
      </w:r>
    </w:p>
    <w:p w:rsidR="006603E1" w:rsidRDefault="006603E1" w:rsidP="009B744A">
      <w:pPr>
        <w:pStyle w:val="51"/>
        <w:shd w:val="clear" w:color="auto" w:fill="auto"/>
        <w:spacing w:before="0" w:after="0" w:line="240" w:lineRule="auto"/>
        <w:ind w:left="6210"/>
        <w:jc w:val="right"/>
      </w:pPr>
      <w:r>
        <w:t>(полное наименование, ИНН, ОГРН юридического лица)</w:t>
      </w:r>
    </w:p>
    <w:p w:rsidR="00645E07" w:rsidRDefault="00645E07" w:rsidP="009B744A">
      <w:pPr>
        <w:pStyle w:val="51"/>
        <w:shd w:val="clear" w:color="auto" w:fill="auto"/>
        <w:spacing w:before="0" w:after="0" w:line="240" w:lineRule="auto"/>
        <w:ind w:left="6210"/>
        <w:jc w:val="right"/>
      </w:pPr>
    </w:p>
    <w:p w:rsidR="006603E1" w:rsidRDefault="006603E1" w:rsidP="009B744A">
      <w:pPr>
        <w:pStyle w:val="51"/>
        <w:shd w:val="clear" w:color="auto" w:fill="auto"/>
        <w:spacing w:before="0" w:after="0" w:line="240" w:lineRule="auto"/>
        <w:ind w:left="6210"/>
        <w:jc w:val="right"/>
      </w:pPr>
      <w:r>
        <w:t>(контактный телефон, электронная почта, почтовый адрес)</w:t>
      </w:r>
    </w:p>
    <w:p w:rsidR="00645E07" w:rsidRDefault="006603E1" w:rsidP="009B744A">
      <w:pPr>
        <w:pStyle w:val="51"/>
        <w:shd w:val="clear" w:color="auto" w:fill="auto"/>
        <w:spacing w:before="0" w:after="0" w:line="240" w:lineRule="auto"/>
        <w:ind w:left="6210"/>
      </w:pPr>
      <w:r>
        <w:t xml:space="preserve">(фамилия, имя, отчество (последнее - при наличии), </w:t>
      </w:r>
    </w:p>
    <w:p w:rsidR="00F148B8" w:rsidRDefault="006603E1" w:rsidP="009B744A">
      <w:pPr>
        <w:pStyle w:val="51"/>
        <w:shd w:val="clear" w:color="auto" w:fill="auto"/>
        <w:spacing w:before="0" w:after="0" w:line="240" w:lineRule="auto"/>
        <w:ind w:left="6210"/>
      </w:pPr>
      <w:r>
        <w:t xml:space="preserve">данные документа, удостоверяющего личность, </w:t>
      </w:r>
    </w:p>
    <w:p w:rsidR="00F148B8" w:rsidRDefault="00F148B8" w:rsidP="009B744A">
      <w:pPr>
        <w:pStyle w:val="51"/>
        <w:shd w:val="clear" w:color="auto" w:fill="auto"/>
        <w:spacing w:before="0" w:after="0" w:line="240" w:lineRule="auto"/>
        <w:ind w:left="6210"/>
      </w:pPr>
    </w:p>
    <w:p w:rsidR="00645E07" w:rsidRDefault="009B744A" w:rsidP="009B744A">
      <w:pPr>
        <w:pStyle w:val="51"/>
        <w:shd w:val="clear" w:color="auto" w:fill="auto"/>
        <w:spacing w:before="0" w:after="0" w:line="240" w:lineRule="auto"/>
      </w:pPr>
      <w:r>
        <w:t xml:space="preserve">                                                       </w:t>
      </w:r>
      <w:r w:rsidR="006603E1">
        <w:t>контактный телефон, адрес электронной почты уполномоченного лица)</w:t>
      </w:r>
      <w:r w:rsidR="006E3247">
        <w:t xml:space="preserve"> </w:t>
      </w:r>
    </w:p>
    <w:p w:rsidR="00645E07" w:rsidRDefault="00645E07" w:rsidP="009B744A">
      <w:pPr>
        <w:pStyle w:val="51"/>
        <w:shd w:val="clear" w:color="auto" w:fill="auto"/>
        <w:spacing w:before="0" w:after="0" w:line="240" w:lineRule="auto"/>
        <w:ind w:left="6210"/>
      </w:pPr>
    </w:p>
    <w:p w:rsidR="006603E1" w:rsidRDefault="006603E1" w:rsidP="009B744A">
      <w:pPr>
        <w:pStyle w:val="51"/>
        <w:shd w:val="clear" w:color="auto" w:fill="auto"/>
        <w:spacing w:before="0" w:after="0" w:line="240" w:lineRule="auto"/>
        <w:ind w:left="6210"/>
      </w:pPr>
      <w:r>
        <w:t>(данные представителя заявителя)</w:t>
      </w:r>
    </w:p>
    <w:p w:rsidR="008D4DE5" w:rsidRDefault="008D4DE5" w:rsidP="009B744A">
      <w:pPr>
        <w:pStyle w:val="111"/>
        <w:shd w:val="clear" w:color="auto" w:fill="auto"/>
        <w:spacing w:before="0" w:line="240" w:lineRule="auto"/>
        <w:ind w:left="540"/>
        <w:rPr>
          <w:sz w:val="26"/>
          <w:szCs w:val="26"/>
        </w:rPr>
      </w:pPr>
    </w:p>
    <w:p w:rsidR="006603E1" w:rsidRPr="00A71576" w:rsidRDefault="006603E1" w:rsidP="009B744A">
      <w:pPr>
        <w:pStyle w:val="111"/>
        <w:shd w:val="clear" w:color="auto" w:fill="auto"/>
        <w:spacing w:before="0" w:line="240" w:lineRule="auto"/>
        <w:ind w:left="540"/>
        <w:rPr>
          <w:sz w:val="26"/>
          <w:szCs w:val="26"/>
        </w:rPr>
      </w:pPr>
      <w:r w:rsidRPr="00A71576">
        <w:rPr>
          <w:sz w:val="26"/>
          <w:szCs w:val="26"/>
        </w:rPr>
        <w:t>ЗАЯВЛЕНИЕ</w:t>
      </w:r>
    </w:p>
    <w:p w:rsidR="006603E1" w:rsidRPr="00A71576" w:rsidRDefault="006603E1" w:rsidP="009B744A">
      <w:pPr>
        <w:pStyle w:val="111"/>
        <w:shd w:val="clear" w:color="auto" w:fill="auto"/>
        <w:spacing w:before="0" w:line="240" w:lineRule="auto"/>
        <w:ind w:left="540"/>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9B744A">
      <w:pPr>
        <w:pStyle w:val="121"/>
        <w:shd w:val="clear" w:color="auto" w:fill="auto"/>
        <w:spacing w:before="0" w:after="0" w:line="240" w:lineRule="auto"/>
        <w:ind w:left="540" w:firstLine="400"/>
        <w:jc w:val="center"/>
      </w:pPr>
    </w:p>
    <w:p w:rsidR="006603E1" w:rsidRDefault="006603E1" w:rsidP="009B744A">
      <w:pPr>
        <w:pStyle w:val="121"/>
        <w:shd w:val="clear" w:color="auto" w:fill="auto"/>
        <w:spacing w:before="0" w:after="0" w:line="240" w:lineRule="auto"/>
        <w:ind w:left="540"/>
      </w:pPr>
      <w:r>
        <w:t>Прошу предоставить муниципальную услугу</w:t>
      </w:r>
    </w:p>
    <w:p w:rsidR="006603E1" w:rsidRDefault="006603E1" w:rsidP="009B744A">
      <w:pPr>
        <w:pStyle w:val="121"/>
        <w:shd w:val="clear" w:color="auto" w:fill="auto"/>
        <w:tabs>
          <w:tab w:val="left" w:leader="underscore" w:pos="5857"/>
        </w:tabs>
        <w:spacing w:before="0" w:after="0" w:line="269" w:lineRule="exact"/>
        <w:ind w:left="56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9B744A">
      <w:pPr>
        <w:pStyle w:val="121"/>
        <w:shd w:val="clear" w:color="auto" w:fill="auto"/>
        <w:spacing w:before="0" w:after="0" w:line="259" w:lineRule="exact"/>
        <w:ind w:left="56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9B744A">
      <w:pPr>
        <w:pStyle w:val="121"/>
        <w:shd w:val="clear" w:color="auto" w:fill="auto"/>
        <w:tabs>
          <w:tab w:val="left" w:leader="underscore" w:pos="7412"/>
        </w:tabs>
        <w:spacing w:before="0" w:after="0" w:line="259" w:lineRule="exact"/>
        <w:ind w:left="560"/>
      </w:pPr>
      <w:r>
        <w:t>адресу:</w:t>
      </w:r>
      <w:r>
        <w:rPr>
          <w:rStyle w:val="122"/>
        </w:rPr>
        <w:tab/>
      </w:r>
      <w:r>
        <w:t>(город, улица, проспект,</w:t>
      </w:r>
    </w:p>
    <w:p w:rsidR="006603E1" w:rsidRDefault="006603E1" w:rsidP="009B744A">
      <w:pPr>
        <w:pStyle w:val="121"/>
        <w:shd w:val="clear" w:color="auto" w:fill="auto"/>
        <w:spacing w:before="0" w:after="399" w:line="259" w:lineRule="exact"/>
        <w:ind w:left="560"/>
      </w:pPr>
      <w:r>
        <w:t>проезд, переулок, шоссе)</w:t>
      </w:r>
    </w:p>
    <w:p w:rsidR="006603E1" w:rsidRDefault="006603E1" w:rsidP="009B744A">
      <w:pPr>
        <w:pStyle w:val="121"/>
        <w:shd w:val="clear" w:color="auto" w:fill="auto"/>
        <w:spacing w:before="0" w:after="269" w:line="210" w:lineRule="exact"/>
        <w:ind w:left="540"/>
      </w:pPr>
      <w:r>
        <w:rPr>
          <w:rStyle w:val="122"/>
        </w:rPr>
        <w:t>(№ дома, № корпуса, строения)</w:t>
      </w:r>
    </w:p>
    <w:p w:rsidR="006603E1" w:rsidRDefault="006603E1" w:rsidP="009B744A">
      <w:pPr>
        <w:pStyle w:val="121"/>
        <w:shd w:val="clear" w:color="auto" w:fill="auto"/>
        <w:spacing w:before="0" w:after="0" w:line="254" w:lineRule="exact"/>
        <w:ind w:left="56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9B744A">
      <w:pPr>
        <w:pStyle w:val="121"/>
        <w:shd w:val="clear" w:color="auto" w:fill="auto"/>
        <w:spacing w:before="0" w:after="0" w:line="210" w:lineRule="exact"/>
        <w:ind w:left="5860"/>
      </w:pPr>
      <w:r>
        <w:t>(нужное подчеркнуть)</w:t>
      </w:r>
    </w:p>
    <w:p w:rsidR="005D1A4A" w:rsidRDefault="005D1A4A" w:rsidP="009B744A">
      <w:pPr>
        <w:pStyle w:val="121"/>
        <w:shd w:val="clear" w:color="auto" w:fill="auto"/>
        <w:spacing w:before="0" w:after="0" w:line="210" w:lineRule="exact"/>
        <w:ind w:left="5860"/>
      </w:pPr>
    </w:p>
    <w:p w:rsidR="005D1A4A" w:rsidRDefault="005D1A4A" w:rsidP="009B744A">
      <w:pPr>
        <w:pStyle w:val="121"/>
        <w:shd w:val="clear" w:color="auto" w:fill="auto"/>
        <w:spacing w:before="0" w:after="0" w:line="210" w:lineRule="exact"/>
        <w:ind w:left="5860"/>
      </w:pPr>
    </w:p>
    <w:p w:rsidR="005D1A4A" w:rsidRDefault="005D1A4A" w:rsidP="009B744A">
      <w:pPr>
        <w:pStyle w:val="121"/>
        <w:shd w:val="clear" w:color="auto" w:fill="auto"/>
        <w:spacing w:before="0" w:after="0" w:line="210" w:lineRule="exact"/>
        <w:ind w:left="5860"/>
      </w:pPr>
    </w:p>
    <w:p w:rsidR="005D1A4A" w:rsidRPr="005D1A4A" w:rsidRDefault="005D1A4A" w:rsidP="009B744A">
      <w:pPr>
        <w:pStyle w:val="121"/>
        <w:shd w:val="clear" w:color="auto" w:fill="auto"/>
        <w:spacing w:before="0" w:after="0" w:line="210" w:lineRule="exact"/>
        <w:ind w:left="398"/>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9B744A">
      <w:pPr>
        <w:pStyle w:val="121"/>
        <w:shd w:val="clear" w:color="auto" w:fill="auto"/>
        <w:spacing w:before="0" w:after="0" w:line="210" w:lineRule="exact"/>
        <w:ind w:left="5860"/>
      </w:pPr>
    </w:p>
    <w:p w:rsidR="005D1A4A" w:rsidRDefault="005D1A4A" w:rsidP="009B744A">
      <w:pPr>
        <w:pStyle w:val="121"/>
        <w:shd w:val="clear" w:color="auto" w:fill="auto"/>
        <w:spacing w:before="0" w:after="0" w:line="210" w:lineRule="exact"/>
        <w:ind w:left="5860"/>
      </w:pPr>
    </w:p>
    <w:p w:rsidR="005D1A4A" w:rsidRDefault="005D1A4A" w:rsidP="009B744A">
      <w:pPr>
        <w:pStyle w:val="121"/>
        <w:shd w:val="clear" w:color="auto" w:fill="auto"/>
        <w:spacing w:before="0" w:after="0" w:line="210" w:lineRule="exact"/>
        <w:ind w:left="5860"/>
        <w:sectPr w:rsidR="005D1A4A" w:rsidSect="00CC08DA">
          <w:type w:val="continuous"/>
          <w:pgSz w:w="11905" w:h="16837"/>
          <w:pgMar w:top="1106" w:right="539" w:bottom="284" w:left="1156" w:header="0" w:footer="3" w:gutter="0"/>
          <w:cols w:space="720"/>
          <w:noEndnote/>
          <w:docGrid w:linePitch="360"/>
        </w:sectPr>
      </w:pPr>
    </w:p>
    <w:p w:rsidR="00692B59" w:rsidRPr="009B744A" w:rsidRDefault="00692B59" w:rsidP="009B744A">
      <w:pPr>
        <w:suppressAutoHyphens/>
        <w:ind w:left="5785" w:right="-149"/>
        <w:jc w:val="center"/>
        <w:rPr>
          <w:rFonts w:ascii="Times New Roman" w:hAnsi="Times New Roman" w:cs="Times New Roman"/>
          <w:sz w:val="20"/>
          <w:szCs w:val="20"/>
        </w:rPr>
      </w:pPr>
      <w:r w:rsidRPr="009B744A">
        <w:rPr>
          <w:rFonts w:ascii="Times New Roman" w:hAnsi="Times New Roman" w:cs="Times New Roman"/>
          <w:sz w:val="20"/>
          <w:szCs w:val="20"/>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47564" w:rsidRPr="009B744A">
        <w:rPr>
          <w:rFonts w:ascii="Times New Roman" w:hAnsi="Times New Roman" w:cs="Times New Roman"/>
          <w:iCs/>
          <w:color w:val="auto"/>
          <w:sz w:val="20"/>
          <w:szCs w:val="20"/>
        </w:rPr>
        <w:t>сельского поселения «Приозёрное»</w:t>
      </w:r>
      <w:r w:rsidR="00F47564" w:rsidRPr="009B744A">
        <w:rPr>
          <w:rFonts w:ascii="Times New Roman" w:hAnsi="Times New Roman" w:cs="Times New Roman"/>
          <w:color w:val="000000" w:themeColor="text1"/>
          <w:sz w:val="20"/>
          <w:szCs w:val="20"/>
        </w:rPr>
        <w:t xml:space="preserve">, </w:t>
      </w:r>
      <w:r w:rsidRPr="009B744A">
        <w:rPr>
          <w:rFonts w:ascii="Times New Roman" w:hAnsi="Times New Roman" w:cs="Times New Roman"/>
          <w:sz w:val="20"/>
          <w:szCs w:val="20"/>
        </w:rPr>
        <w:t xml:space="preserve">утвержденного постановлением администрации </w:t>
      </w:r>
      <w:r w:rsidR="00F47564" w:rsidRPr="009B744A">
        <w:rPr>
          <w:rFonts w:ascii="Times New Roman" w:hAnsi="Times New Roman" w:cs="Times New Roman"/>
          <w:iCs/>
          <w:color w:val="auto"/>
          <w:sz w:val="20"/>
          <w:szCs w:val="20"/>
        </w:rPr>
        <w:t>сельского поселения «Приозёрное»</w:t>
      </w:r>
      <w:r w:rsidRPr="009B744A">
        <w:rPr>
          <w:rFonts w:ascii="Times New Roman" w:hAnsi="Times New Roman" w:cs="Times New Roman"/>
          <w:i/>
          <w:color w:val="FF0000"/>
          <w:sz w:val="20"/>
          <w:szCs w:val="20"/>
        </w:rPr>
        <w:br/>
      </w:r>
      <w:r w:rsidRPr="009B744A">
        <w:rPr>
          <w:rFonts w:ascii="Times New Roman" w:hAnsi="Times New Roman" w:cs="Times New Roman"/>
          <w:sz w:val="20"/>
          <w:szCs w:val="20"/>
        </w:rPr>
        <w:t>от «___» _______ 202__г. № ___</w:t>
      </w:r>
    </w:p>
    <w:p w:rsidR="0018528E" w:rsidRPr="009B744A" w:rsidRDefault="0018528E" w:rsidP="009B744A">
      <w:pPr>
        <w:autoSpaceDE w:val="0"/>
        <w:autoSpaceDN w:val="0"/>
        <w:ind w:left="540" w:firstLine="5245"/>
        <w:jc w:val="right"/>
        <w:rPr>
          <w:rFonts w:ascii="Times New Roman" w:eastAsiaTheme="minorEastAsia" w:hAnsi="Times New Roman" w:cs="Times New Roman"/>
          <w:bCs/>
          <w:color w:val="auto"/>
          <w:sz w:val="20"/>
          <w:szCs w:val="20"/>
        </w:rPr>
      </w:pPr>
    </w:p>
    <w:p w:rsidR="0018528E" w:rsidRPr="009B744A" w:rsidRDefault="0018528E" w:rsidP="009B744A">
      <w:pPr>
        <w:autoSpaceDE w:val="0"/>
        <w:autoSpaceDN w:val="0"/>
        <w:ind w:left="540" w:firstLine="5245"/>
        <w:jc w:val="right"/>
        <w:rPr>
          <w:rFonts w:ascii="Times New Roman" w:eastAsiaTheme="minorEastAsia" w:hAnsi="Times New Roman" w:cs="Times New Roman"/>
          <w:bCs/>
          <w:color w:val="auto"/>
          <w:sz w:val="20"/>
          <w:szCs w:val="20"/>
        </w:rPr>
      </w:pPr>
    </w:p>
    <w:p w:rsidR="0018528E" w:rsidRPr="009B744A" w:rsidRDefault="008D4DE5" w:rsidP="009B744A">
      <w:pPr>
        <w:autoSpaceDE w:val="0"/>
        <w:autoSpaceDN w:val="0"/>
        <w:ind w:left="540" w:firstLine="5245"/>
        <w:jc w:val="right"/>
        <w:rPr>
          <w:rFonts w:ascii="Times New Roman" w:eastAsiaTheme="minorEastAsia" w:hAnsi="Times New Roman" w:cs="Times New Roman"/>
          <w:bCs/>
          <w:color w:val="auto"/>
          <w:sz w:val="20"/>
          <w:szCs w:val="20"/>
        </w:rPr>
      </w:pPr>
      <w:r w:rsidRPr="009B744A">
        <w:rPr>
          <w:rFonts w:ascii="Times New Roman" w:eastAsiaTheme="minorEastAsia" w:hAnsi="Times New Roman" w:cs="Times New Roman"/>
          <w:bCs/>
          <w:color w:val="auto"/>
          <w:sz w:val="20"/>
          <w:szCs w:val="20"/>
        </w:rPr>
        <w:t>ФОРМА</w:t>
      </w:r>
      <w:r w:rsidRPr="009B744A">
        <w:rPr>
          <w:rFonts w:ascii="Times New Roman" w:eastAsiaTheme="minorEastAsia" w:hAnsi="Times New Roman" w:cs="Times New Roman"/>
          <w:bCs/>
          <w:color w:val="auto"/>
          <w:sz w:val="20"/>
          <w:szCs w:val="20"/>
        </w:rPr>
        <w:br/>
        <w:t xml:space="preserve">уведомления о переводе (отказе в переводе) </w:t>
      </w:r>
    </w:p>
    <w:p w:rsidR="008D4DE5" w:rsidRPr="009B744A" w:rsidRDefault="008D4DE5" w:rsidP="009B744A">
      <w:pPr>
        <w:autoSpaceDE w:val="0"/>
        <w:autoSpaceDN w:val="0"/>
        <w:ind w:left="540" w:firstLine="5245"/>
        <w:jc w:val="right"/>
        <w:rPr>
          <w:rFonts w:ascii="Times New Roman" w:eastAsiaTheme="minorEastAsia" w:hAnsi="Times New Roman" w:cs="Times New Roman"/>
          <w:bCs/>
          <w:color w:val="auto"/>
          <w:sz w:val="20"/>
          <w:szCs w:val="20"/>
        </w:rPr>
      </w:pPr>
      <w:r w:rsidRPr="009B744A">
        <w:rPr>
          <w:rFonts w:ascii="Times New Roman" w:eastAsiaTheme="minorEastAsia" w:hAnsi="Times New Roman" w:cs="Times New Roman"/>
          <w:bCs/>
          <w:color w:val="auto"/>
          <w:sz w:val="20"/>
          <w:szCs w:val="20"/>
        </w:rPr>
        <w:t>жилого (нежилого)</w:t>
      </w:r>
      <w:r w:rsidR="0018528E" w:rsidRPr="009B744A">
        <w:rPr>
          <w:rFonts w:ascii="Times New Roman" w:eastAsiaTheme="minorEastAsia" w:hAnsi="Times New Roman" w:cs="Times New Roman"/>
          <w:bCs/>
          <w:color w:val="auto"/>
          <w:sz w:val="20"/>
          <w:szCs w:val="20"/>
        </w:rPr>
        <w:t xml:space="preserve"> </w:t>
      </w:r>
      <w:r w:rsidRPr="009B744A">
        <w:rPr>
          <w:rFonts w:ascii="Times New Roman" w:eastAsiaTheme="minorEastAsia" w:hAnsi="Times New Roman" w:cs="Times New Roman"/>
          <w:bCs/>
          <w:color w:val="auto"/>
          <w:sz w:val="20"/>
          <w:szCs w:val="20"/>
        </w:rPr>
        <w:t>помещения в нежилое (жилое) помещение</w:t>
      </w:r>
    </w:p>
    <w:p w:rsidR="008D4DE5" w:rsidRPr="009B744A" w:rsidRDefault="008D4DE5" w:rsidP="009B744A">
      <w:pPr>
        <w:autoSpaceDE w:val="0"/>
        <w:autoSpaceDN w:val="0"/>
        <w:ind w:left="5785"/>
        <w:rPr>
          <w:rFonts w:ascii="Times New Roman" w:eastAsiaTheme="minorEastAsia" w:hAnsi="Times New Roman" w:cs="Times New Roman"/>
          <w:color w:val="auto"/>
          <w:sz w:val="20"/>
          <w:szCs w:val="20"/>
        </w:rPr>
      </w:pPr>
    </w:p>
    <w:p w:rsidR="0018528E" w:rsidRDefault="0018528E"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autoSpaceDE w:val="0"/>
        <w:autoSpaceDN w:val="0"/>
        <w:ind w:left="578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9B744A">
      <w:pPr>
        <w:pBdr>
          <w:top w:val="single" w:sz="4" w:space="1" w:color="auto"/>
        </w:pBdr>
        <w:autoSpaceDE w:val="0"/>
        <w:autoSpaceDN w:val="0"/>
        <w:ind w:left="643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9B744A">
      <w:pPr>
        <w:autoSpaceDE w:val="0"/>
        <w:autoSpaceDN w:val="0"/>
        <w:spacing w:before="240"/>
        <w:ind w:left="578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9B744A">
      <w:pPr>
        <w:pBdr>
          <w:top w:val="single" w:sz="4" w:space="1" w:color="auto"/>
        </w:pBdr>
        <w:autoSpaceDE w:val="0"/>
        <w:autoSpaceDN w:val="0"/>
        <w:ind w:left="640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9B744A">
      <w:pPr>
        <w:autoSpaceDE w:val="0"/>
        <w:autoSpaceDN w:val="0"/>
        <w:ind w:left="5785"/>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785"/>
        <w:rPr>
          <w:rFonts w:ascii="Times New Roman" w:eastAsiaTheme="minorEastAsia" w:hAnsi="Times New Roman" w:cs="Times New Roman"/>
          <w:color w:val="auto"/>
          <w:sz w:val="2"/>
          <w:szCs w:val="2"/>
        </w:rPr>
      </w:pPr>
    </w:p>
    <w:p w:rsidR="00645E07" w:rsidRDefault="00645E07" w:rsidP="009B744A">
      <w:pPr>
        <w:autoSpaceDE w:val="0"/>
        <w:autoSpaceDN w:val="0"/>
        <w:spacing w:before="240" w:after="240"/>
        <w:ind w:left="540"/>
        <w:jc w:val="center"/>
        <w:rPr>
          <w:rFonts w:ascii="Times New Roman" w:eastAsiaTheme="minorEastAsia" w:hAnsi="Times New Roman" w:cs="Times New Roman"/>
          <w:b/>
          <w:bCs/>
          <w:color w:val="auto"/>
          <w:sz w:val="26"/>
          <w:szCs w:val="26"/>
        </w:rPr>
      </w:pPr>
    </w:p>
    <w:p w:rsidR="008D4DE5" w:rsidRPr="008D4DE5" w:rsidRDefault="008D4DE5" w:rsidP="009B744A">
      <w:pPr>
        <w:autoSpaceDE w:val="0"/>
        <w:autoSpaceDN w:val="0"/>
        <w:spacing w:before="240" w:after="240"/>
        <w:ind w:left="5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9B744A">
      <w:pPr>
        <w:tabs>
          <w:tab w:val="right" w:pos="10205"/>
        </w:tabs>
        <w:autoSpaceDE w:val="0"/>
        <w:autoSpaceDN w:val="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9B744A">
      <w:pPr>
        <w:pBdr>
          <w:top w:val="single" w:sz="4" w:space="1" w:color="auto"/>
        </w:pBdr>
        <w:autoSpaceDE w:val="0"/>
        <w:autoSpaceDN w:val="0"/>
        <w:ind w:left="540"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9B744A">
      <w:pPr>
        <w:tabs>
          <w:tab w:val="center" w:pos="7994"/>
          <w:tab w:val="right" w:pos="10205"/>
        </w:tabs>
        <w:autoSpaceDE w:val="0"/>
        <w:autoSpaceDN w:val="0"/>
        <w:ind w:left="54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w:t>
      </w:r>
      <w:proofErr w:type="gramStart"/>
      <w:r>
        <w:rPr>
          <w:rFonts w:ascii="Times New Roman" w:eastAsiaTheme="minorEastAsia" w:hAnsi="Times New Roman" w:cs="Times New Roman"/>
          <w:color w:val="auto"/>
        </w:rPr>
        <w:t xml:space="preserve">площадью  </w:t>
      </w:r>
      <w:r>
        <w:rPr>
          <w:rFonts w:ascii="Times New Roman" w:eastAsiaTheme="minorEastAsia" w:hAnsi="Times New Roman" w:cs="Times New Roman"/>
          <w:color w:val="auto"/>
        </w:rPr>
        <w:tab/>
      </w:r>
      <w:proofErr w:type="gramEnd"/>
      <w:r>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кв. м,</w:t>
      </w:r>
    </w:p>
    <w:p w:rsidR="008D4DE5" w:rsidRPr="008D4DE5" w:rsidRDefault="008D4DE5" w:rsidP="009B744A">
      <w:pPr>
        <w:pBdr>
          <w:top w:val="single" w:sz="4" w:space="1" w:color="auto"/>
        </w:pBdr>
        <w:autoSpaceDE w:val="0"/>
        <w:autoSpaceDN w:val="0"/>
        <w:ind w:left="7203" w:right="707"/>
        <w:rPr>
          <w:rFonts w:ascii="Times New Roman" w:eastAsiaTheme="minorEastAsia" w:hAnsi="Times New Roman" w:cs="Times New Roman"/>
          <w:color w:val="auto"/>
          <w:sz w:val="2"/>
          <w:szCs w:val="2"/>
        </w:rPr>
      </w:pPr>
    </w:p>
    <w:p w:rsidR="008D4DE5" w:rsidRPr="008D4DE5" w:rsidRDefault="008D4DE5" w:rsidP="009B744A">
      <w:pPr>
        <w:autoSpaceDE w:val="0"/>
        <w:autoSpaceDN w:val="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Ind w:w="540"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9B744A">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9B744A" w:rsidRDefault="008D4DE5" w:rsidP="009B744A">
            <w:pPr>
              <w:autoSpaceDE w:val="0"/>
              <w:autoSpaceDN w:val="0"/>
              <w:rPr>
                <w:rFonts w:ascii="Times New Roman" w:eastAsiaTheme="minorEastAsia" w:hAnsi="Times New Roman" w:cs="Times New Roman"/>
                <w:color w:val="auto"/>
                <w:sz w:val="20"/>
                <w:szCs w:val="20"/>
              </w:rPr>
            </w:pPr>
            <w:r w:rsidRPr="009B744A">
              <w:rPr>
                <w:rFonts w:ascii="Times New Roman" w:eastAsiaTheme="minorEastAsia" w:hAnsi="Times New Roman" w:cs="Times New Roman"/>
                <w:color w:val="auto"/>
                <w:sz w:val="20"/>
                <w:szCs w:val="20"/>
              </w:rPr>
              <w:t>из жилого (нежилого) в нежилое (жилое)</w:t>
            </w:r>
          </w:p>
        </w:tc>
      </w:tr>
      <w:tr w:rsidR="008D4DE5" w:rsidRPr="008D4DE5" w:rsidTr="009B744A">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9B744A">
      <w:pPr>
        <w:autoSpaceDE w:val="0"/>
        <w:autoSpaceDN w:val="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9B744A">
      <w:pPr>
        <w:pBdr>
          <w:top w:val="single" w:sz="4" w:space="1" w:color="auto"/>
        </w:pBdr>
        <w:autoSpaceDE w:val="0"/>
        <w:autoSpaceDN w:val="0"/>
        <w:ind w:left="530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9B744A">
      <w:pPr>
        <w:tabs>
          <w:tab w:val="right" w:pos="10205"/>
        </w:tabs>
        <w:autoSpaceDE w:val="0"/>
        <w:autoSpaceDN w:val="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lastRenderedPageBreak/>
        <w:tab/>
        <w:t>,</w:t>
      </w:r>
    </w:p>
    <w:p w:rsidR="008D4DE5" w:rsidRPr="008D4DE5" w:rsidRDefault="008D4DE5" w:rsidP="009B744A">
      <w:pPr>
        <w:pBdr>
          <w:top w:val="single" w:sz="4" w:space="1" w:color="auto"/>
        </w:pBdr>
        <w:autoSpaceDE w:val="0"/>
        <w:autoSpaceDN w:val="0"/>
        <w:spacing w:after="240"/>
        <w:ind w:left="540"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Ind w:w="540"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9B744A">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9B744A">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9B744A">
      <w:pPr>
        <w:autoSpaceDE w:val="0"/>
        <w:autoSpaceDN w:val="0"/>
        <w:ind w:left="540"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Ind w:w="540"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9B744A">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9B744A">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9B744A">
      <w:pPr>
        <w:ind w:left="540"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9B744A">
      <w:pPr>
        <w:tabs>
          <w:tab w:val="right" w:pos="10205"/>
        </w:tabs>
        <w:autoSpaceDE w:val="0"/>
        <w:autoSpaceDN w:val="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9B744A">
      <w:pPr>
        <w:pBdr>
          <w:top w:val="single" w:sz="4" w:space="1" w:color="auto"/>
        </w:pBdr>
        <w:autoSpaceDE w:val="0"/>
        <w:autoSpaceDN w:val="0"/>
        <w:spacing w:after="240"/>
        <w:ind w:left="540" w:right="113"/>
        <w:rPr>
          <w:rFonts w:ascii="Times New Roman" w:eastAsiaTheme="minorEastAsia" w:hAnsi="Times New Roman" w:cs="Times New Roman"/>
          <w:color w:val="auto"/>
          <w:sz w:val="2"/>
          <w:szCs w:val="2"/>
        </w:rPr>
      </w:pPr>
    </w:p>
    <w:p w:rsidR="008D4DE5" w:rsidRPr="008D4DE5" w:rsidRDefault="008D4DE5" w:rsidP="009B744A">
      <w:pPr>
        <w:autoSpaceDE w:val="0"/>
        <w:autoSpaceDN w:val="0"/>
        <w:ind w:left="540"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9B744A">
      <w:pPr>
        <w:pBdr>
          <w:top w:val="single" w:sz="4" w:space="1" w:color="auto"/>
        </w:pBdr>
        <w:autoSpaceDE w:val="0"/>
        <w:autoSpaceDN w:val="0"/>
        <w:ind w:left="153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ind w:left="540"/>
        <w:rPr>
          <w:rFonts w:ascii="Times New Roman" w:eastAsiaTheme="minorEastAsia" w:hAnsi="Times New Roman" w:cs="Times New Roman"/>
          <w:color w:val="auto"/>
          <w:sz w:val="2"/>
          <w:szCs w:val="2"/>
        </w:rPr>
      </w:pPr>
    </w:p>
    <w:p w:rsidR="008D4DE5" w:rsidRPr="008D4DE5" w:rsidRDefault="008D4DE5" w:rsidP="009B744A">
      <w:pPr>
        <w:autoSpaceDE w:val="0"/>
        <w:autoSpaceDN w:val="0"/>
        <w:ind w:left="540"/>
        <w:rPr>
          <w:rFonts w:ascii="Times New Roman" w:eastAsiaTheme="minorEastAsia" w:hAnsi="Times New Roman" w:cs="Times New Roman"/>
          <w:color w:val="auto"/>
        </w:rPr>
      </w:pPr>
    </w:p>
    <w:p w:rsidR="008D4DE5" w:rsidRPr="008D4DE5" w:rsidRDefault="008D4DE5" w:rsidP="009B744A">
      <w:pPr>
        <w:pBdr>
          <w:top w:val="single" w:sz="4" w:space="1" w:color="auto"/>
        </w:pBdr>
        <w:autoSpaceDE w:val="0"/>
        <w:autoSpaceDN w:val="0"/>
        <w:spacing w:after="480"/>
        <w:ind w:left="540"/>
        <w:rPr>
          <w:rFonts w:ascii="Times New Roman" w:eastAsiaTheme="minorEastAsia" w:hAnsi="Times New Roman" w:cs="Times New Roman"/>
          <w:color w:val="auto"/>
          <w:sz w:val="2"/>
          <w:szCs w:val="2"/>
        </w:rPr>
      </w:pPr>
    </w:p>
    <w:tbl>
      <w:tblPr>
        <w:tblW w:w="9951" w:type="dxa"/>
        <w:tblInd w:w="540"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9B744A">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9B744A">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9B744A">
      <w:pPr>
        <w:autoSpaceDE w:val="0"/>
        <w:autoSpaceDN w:val="0"/>
        <w:ind w:left="540"/>
        <w:rPr>
          <w:rFonts w:ascii="Times New Roman" w:eastAsiaTheme="minorEastAsia" w:hAnsi="Times New Roman" w:cs="Times New Roman"/>
          <w:color w:val="auto"/>
        </w:rPr>
      </w:pPr>
    </w:p>
    <w:tbl>
      <w:tblPr>
        <w:tblW w:w="9809" w:type="dxa"/>
        <w:tblInd w:w="540"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9B744A">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9B744A">
      <w:pPr>
        <w:autoSpaceDE w:val="0"/>
        <w:autoSpaceDN w:val="0"/>
        <w:spacing w:before="240"/>
        <w:ind w:left="5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0CF0" w:rsidRDefault="004C0CF0" w:rsidP="00A23B58">
      <w:r>
        <w:separator/>
      </w:r>
    </w:p>
  </w:endnote>
  <w:endnote w:type="continuationSeparator" w:id="0">
    <w:p w:rsidR="004C0CF0" w:rsidRDefault="004C0CF0"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0CF0" w:rsidRDefault="004C0CF0" w:rsidP="00A23B58">
      <w:r>
        <w:separator/>
      </w:r>
    </w:p>
  </w:footnote>
  <w:footnote w:type="continuationSeparator" w:id="0">
    <w:p w:rsidR="004C0CF0" w:rsidRDefault="004C0CF0" w:rsidP="00A2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44A" w:rsidRDefault="009B744A">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44A" w:rsidRDefault="009B744A">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44A" w:rsidRPr="008C24D4" w:rsidRDefault="009B744A" w:rsidP="008C24D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2F4E5C"/>
    <w:rsid w:val="00310186"/>
    <w:rsid w:val="0031651B"/>
    <w:rsid w:val="00322897"/>
    <w:rsid w:val="00336CC4"/>
    <w:rsid w:val="00352528"/>
    <w:rsid w:val="003678B6"/>
    <w:rsid w:val="003810A6"/>
    <w:rsid w:val="00385A7A"/>
    <w:rsid w:val="003868EC"/>
    <w:rsid w:val="00392597"/>
    <w:rsid w:val="003C1535"/>
    <w:rsid w:val="003D54EC"/>
    <w:rsid w:val="003F116F"/>
    <w:rsid w:val="003F1550"/>
    <w:rsid w:val="003F3BC7"/>
    <w:rsid w:val="004037D7"/>
    <w:rsid w:val="004365A0"/>
    <w:rsid w:val="004633F4"/>
    <w:rsid w:val="00473F66"/>
    <w:rsid w:val="004876D2"/>
    <w:rsid w:val="004C0CF0"/>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81"/>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442A2"/>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A8A"/>
    <w:rsid w:val="00981DBF"/>
    <w:rsid w:val="00993E52"/>
    <w:rsid w:val="009B4E47"/>
    <w:rsid w:val="009B744A"/>
    <w:rsid w:val="009C1898"/>
    <w:rsid w:val="009C31D6"/>
    <w:rsid w:val="009F2216"/>
    <w:rsid w:val="00A03653"/>
    <w:rsid w:val="00A04102"/>
    <w:rsid w:val="00A05490"/>
    <w:rsid w:val="00A201D4"/>
    <w:rsid w:val="00A23B58"/>
    <w:rsid w:val="00A24963"/>
    <w:rsid w:val="00A365EC"/>
    <w:rsid w:val="00A4123F"/>
    <w:rsid w:val="00A71576"/>
    <w:rsid w:val="00A7427E"/>
    <w:rsid w:val="00A777FF"/>
    <w:rsid w:val="00A81B2B"/>
    <w:rsid w:val="00AE375D"/>
    <w:rsid w:val="00AE4B1D"/>
    <w:rsid w:val="00AE4BA5"/>
    <w:rsid w:val="00AE5CA9"/>
    <w:rsid w:val="00B22688"/>
    <w:rsid w:val="00B256CE"/>
    <w:rsid w:val="00B3299A"/>
    <w:rsid w:val="00B50E7C"/>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47564"/>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696CB"/>
  <w15:docId w15:val="{0C51A4C3-8234-45C6-98D5-4425AD2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3EB0-5C79-441C-9D1A-CDB3F8CC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11585</Words>
  <Characters>66036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Администрация</cp:lastModifiedBy>
  <cp:revision>6</cp:revision>
  <cp:lastPrinted>2022-05-23T08:54:00Z</cp:lastPrinted>
  <dcterms:created xsi:type="dcterms:W3CDTF">2022-11-17T05:26:00Z</dcterms:created>
  <dcterms:modified xsi:type="dcterms:W3CDTF">2022-11-21T06:30:00Z</dcterms:modified>
</cp:coreProperties>
</file>